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Ind w:w="-6" w:type="dxa"/>
        <w:tblLayout w:type="fixed"/>
        <w:tblLook w:val="0000" w:firstRow="0" w:lastRow="0" w:firstColumn="0" w:lastColumn="0" w:noHBand="0" w:noVBand="0"/>
      </w:tblPr>
      <w:tblGrid>
        <w:gridCol w:w="4163"/>
        <w:gridCol w:w="6022"/>
      </w:tblGrid>
      <w:tr w:rsidR="00AF3FE2" w:rsidRPr="00AF3FE2" w:rsidTr="00AF3FE2">
        <w:trPr>
          <w:trHeight w:val="1500"/>
        </w:trPr>
        <w:tc>
          <w:tcPr>
            <w:tcW w:w="4163" w:type="dxa"/>
          </w:tcPr>
          <w:p w:rsidR="00AF3FE2" w:rsidRPr="00AF3FE2" w:rsidRDefault="00AF3FE2" w:rsidP="0042519F">
            <w:pPr>
              <w:jc w:val="center"/>
              <w:rPr>
                <w:rFonts w:asciiTheme="majorHAnsi" w:hAnsiTheme="majorHAnsi" w:cstheme="majorHAnsi"/>
                <w:sz w:val="26"/>
                <w:szCs w:val="26"/>
                <w:lang w:val="pt-BR"/>
              </w:rPr>
            </w:pPr>
            <w:r w:rsidRPr="00AF3FE2">
              <w:rPr>
                <w:rFonts w:asciiTheme="majorHAnsi" w:hAnsiTheme="majorHAnsi" w:cstheme="majorHAnsi"/>
                <w:sz w:val="26"/>
                <w:szCs w:val="26"/>
                <w:lang w:val="pt-BR"/>
              </w:rPr>
              <w:t>UBND HUYỆN VĂN GIANG</w:t>
            </w:r>
          </w:p>
          <w:p w:rsidR="00AF3FE2" w:rsidRPr="00AF3FE2" w:rsidRDefault="00AF3FE2" w:rsidP="0042519F">
            <w:pPr>
              <w:pStyle w:val="Heading1"/>
              <w:jc w:val="center"/>
              <w:rPr>
                <w:rFonts w:asciiTheme="majorHAnsi" w:hAnsiTheme="majorHAnsi" w:cstheme="majorHAnsi"/>
                <w:i w:val="0"/>
                <w:sz w:val="26"/>
                <w:szCs w:val="26"/>
                <w:lang w:val="pt-BR"/>
              </w:rPr>
            </w:pPr>
            <w:r w:rsidRPr="00AF3FE2">
              <w:rPr>
                <w:rFonts w:asciiTheme="majorHAnsi" w:hAnsiTheme="majorHAnsi" w:cstheme="majorHAnsi"/>
                <w:i w:val="0"/>
                <w:sz w:val="26"/>
                <w:szCs w:val="26"/>
                <w:lang w:val="pt-BR"/>
              </w:rPr>
              <w:t>PHÒNG GIÁO DỤC - ĐÀO TẠO</w:t>
            </w:r>
          </w:p>
          <w:p w:rsidR="00AF3FE2" w:rsidRDefault="00AF3FE2" w:rsidP="00AF3FE2">
            <w:pPr>
              <w:jc w:val="center"/>
              <w:rPr>
                <w:rFonts w:asciiTheme="majorHAnsi" w:hAnsiTheme="majorHAnsi" w:cstheme="majorHAnsi"/>
                <w:sz w:val="26"/>
                <w:szCs w:val="26"/>
                <w:lang w:val="pt-BR"/>
              </w:rPr>
            </w:pPr>
            <w:r w:rsidRPr="00AF3FE2">
              <w:rPr>
                <w:rFonts w:asciiTheme="majorHAnsi" w:hAnsiTheme="majorHAnsi" w:cstheme="majorHAnsi"/>
                <w:noProof/>
                <w:sz w:val="26"/>
                <w:szCs w:val="26"/>
              </w:rPr>
              <mc:AlternateContent>
                <mc:Choice Requires="wps">
                  <w:drawing>
                    <wp:anchor distT="0" distB="0" distL="114300" distR="114300" simplePos="0" relativeHeight="251660288" behindDoc="0" locked="0" layoutInCell="1" allowOverlap="1" wp14:anchorId="5EA36DA7" wp14:editId="3EB29468">
                      <wp:simplePos x="0" y="0"/>
                      <wp:positionH relativeFrom="column">
                        <wp:posOffset>924864</wp:posOffset>
                      </wp:positionH>
                      <wp:positionV relativeFrom="paragraph">
                        <wp:posOffset>32385</wp:posOffset>
                      </wp:positionV>
                      <wp:extent cx="685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55pt" to="12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o7GgIAADYEAAAOAAAAZHJzL2Uyb0RvYy54bWysU8GO2yAQvVfqPyDuWdupk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" strokeweight="1pt"/>
                  </w:pict>
                </mc:Fallback>
              </mc:AlternateContent>
            </w:r>
            <w:r w:rsidRPr="00AF3FE2">
              <w:rPr>
                <w:rFonts w:asciiTheme="majorHAnsi" w:hAnsiTheme="majorHAnsi" w:cstheme="majorHAnsi"/>
                <w:sz w:val="26"/>
                <w:szCs w:val="26"/>
                <w:lang w:val="pt-BR"/>
              </w:rPr>
              <w:br/>
              <w:t xml:space="preserve">Số: </w:t>
            </w:r>
            <w:r>
              <w:rPr>
                <w:rFonts w:asciiTheme="majorHAnsi" w:hAnsiTheme="majorHAnsi" w:cstheme="majorHAnsi"/>
                <w:sz w:val="26"/>
                <w:szCs w:val="26"/>
                <w:lang w:val="pt-BR"/>
              </w:rPr>
              <w:t>308</w:t>
            </w:r>
            <w:r w:rsidRPr="00AF3FE2">
              <w:rPr>
                <w:rFonts w:asciiTheme="majorHAnsi" w:hAnsiTheme="majorHAnsi" w:cstheme="majorHAnsi"/>
                <w:sz w:val="26"/>
                <w:szCs w:val="26"/>
                <w:lang w:val="pt-BR"/>
              </w:rPr>
              <w:t>/</w:t>
            </w:r>
            <w:r>
              <w:rPr>
                <w:rFonts w:asciiTheme="majorHAnsi" w:hAnsiTheme="majorHAnsi" w:cstheme="majorHAnsi"/>
                <w:sz w:val="26"/>
                <w:szCs w:val="26"/>
                <w:lang w:val="pt-BR"/>
              </w:rPr>
              <w:t>P</w:t>
            </w:r>
            <w:r w:rsidRPr="00AF3FE2">
              <w:rPr>
                <w:rFonts w:asciiTheme="majorHAnsi" w:hAnsiTheme="majorHAnsi" w:cstheme="majorHAnsi"/>
                <w:sz w:val="26"/>
                <w:szCs w:val="26"/>
                <w:lang w:val="pt-BR"/>
              </w:rPr>
              <w:t>GDĐT-</w:t>
            </w:r>
            <w:r>
              <w:rPr>
                <w:rFonts w:asciiTheme="majorHAnsi" w:hAnsiTheme="majorHAnsi" w:cstheme="majorHAnsi"/>
                <w:sz w:val="26"/>
                <w:szCs w:val="26"/>
                <w:lang w:val="pt-BR"/>
              </w:rPr>
              <w:t>GDTH</w:t>
            </w:r>
          </w:p>
          <w:p w:rsidR="00255741" w:rsidRDefault="00AF3FE2" w:rsidP="00255741">
            <w:pPr>
              <w:pStyle w:val="Vnbnnidung21"/>
              <w:shd w:val="clear" w:color="auto" w:fill="auto"/>
              <w:tabs>
                <w:tab w:val="left" w:pos="8129"/>
              </w:tabs>
              <w:spacing w:before="0" w:line="240" w:lineRule="auto"/>
              <w:jc w:val="center"/>
              <w:rPr>
                <w:rStyle w:val="Vnbnnidung2"/>
                <w:i/>
                <w:color w:val="000000"/>
                <w:sz w:val="24"/>
                <w:lang w:val="en-US"/>
              </w:rPr>
            </w:pPr>
            <w:r w:rsidRPr="00AF3FE2">
              <w:rPr>
                <w:rStyle w:val="Vnbnnidung2"/>
                <w:i/>
                <w:color w:val="000000"/>
                <w:sz w:val="24"/>
              </w:rPr>
              <w:t xml:space="preserve">V/v </w:t>
            </w:r>
            <w:r>
              <w:rPr>
                <w:rStyle w:val="Vnbnnidung2"/>
                <w:i/>
                <w:color w:val="000000"/>
                <w:sz w:val="24"/>
                <w:lang w:val="en-US"/>
              </w:rPr>
              <w:t>C</w:t>
            </w:r>
            <w:r w:rsidRPr="00AF3FE2">
              <w:rPr>
                <w:rStyle w:val="Vnbnnidung2"/>
                <w:i/>
                <w:color w:val="000000"/>
                <w:sz w:val="24"/>
              </w:rPr>
              <w:t xml:space="preserve">ông </w:t>
            </w:r>
            <w:r>
              <w:rPr>
                <w:rStyle w:val="Vnbnnidung2"/>
                <w:i/>
                <w:color w:val="000000"/>
                <w:sz w:val="24"/>
                <w:lang w:val="en-US"/>
              </w:rPr>
              <w:t>tác</w:t>
            </w:r>
            <w:r w:rsidRPr="00AF3FE2">
              <w:rPr>
                <w:rStyle w:val="Vnbnnidung2"/>
                <w:i/>
                <w:color w:val="000000"/>
                <w:sz w:val="24"/>
              </w:rPr>
              <w:t xml:space="preserve"> chuẩn bị thực</w:t>
            </w:r>
            <w:r w:rsidR="00255741">
              <w:rPr>
                <w:rStyle w:val="Vnbnnidung2"/>
                <w:i/>
                <w:color w:val="000000"/>
                <w:sz w:val="24"/>
                <w:lang w:val="en-US"/>
              </w:rPr>
              <w:t xml:space="preserve"> </w:t>
            </w:r>
            <w:r w:rsidRPr="00AF3FE2">
              <w:rPr>
                <w:rStyle w:val="Vnbnnidung2"/>
                <w:i/>
                <w:color w:val="000000"/>
                <w:sz w:val="24"/>
              </w:rPr>
              <w:t xml:space="preserve">hiện </w:t>
            </w:r>
          </w:p>
          <w:p w:rsidR="00AF3FE2" w:rsidRPr="00AF3FE2" w:rsidRDefault="00AF3FE2" w:rsidP="00255741">
            <w:pPr>
              <w:pStyle w:val="Vnbnnidung21"/>
              <w:shd w:val="clear" w:color="auto" w:fill="auto"/>
              <w:tabs>
                <w:tab w:val="left" w:pos="8129"/>
              </w:tabs>
              <w:spacing w:before="0" w:line="240" w:lineRule="auto"/>
              <w:jc w:val="center"/>
              <w:rPr>
                <w:rFonts w:asciiTheme="majorHAnsi" w:hAnsiTheme="majorHAnsi" w:cstheme="majorHAnsi"/>
              </w:rPr>
            </w:pPr>
            <w:r w:rsidRPr="00AF3FE2">
              <w:rPr>
                <w:rStyle w:val="Vnbnnidung2"/>
                <w:i/>
                <w:color w:val="000000"/>
                <w:sz w:val="24"/>
              </w:rPr>
              <w:t>chương trình GDPT 2018</w:t>
            </w:r>
          </w:p>
        </w:tc>
        <w:tc>
          <w:tcPr>
            <w:tcW w:w="6022" w:type="dxa"/>
          </w:tcPr>
          <w:p w:rsidR="00AF3FE2" w:rsidRPr="00AF3FE2" w:rsidRDefault="00AF3FE2" w:rsidP="0042519F">
            <w:pPr>
              <w:pStyle w:val="Heading2"/>
              <w:jc w:val="center"/>
              <w:rPr>
                <w:rFonts w:asciiTheme="majorHAnsi" w:hAnsiTheme="majorHAnsi" w:cstheme="majorHAnsi"/>
                <w:sz w:val="26"/>
                <w:szCs w:val="26"/>
                <w:lang w:val="pt-BR"/>
              </w:rPr>
            </w:pPr>
            <w:r w:rsidRPr="00AF3FE2">
              <w:rPr>
                <w:rFonts w:asciiTheme="majorHAnsi" w:hAnsiTheme="majorHAnsi" w:cstheme="majorHAnsi"/>
                <w:sz w:val="26"/>
                <w:szCs w:val="26"/>
                <w:lang w:val="pt-BR"/>
              </w:rPr>
              <w:t>CỘNG HOÀ XÃ HỘI CHỦ NGHĨA VIỆT NAM</w:t>
            </w:r>
          </w:p>
          <w:p w:rsidR="00AF3FE2" w:rsidRPr="00AF3FE2" w:rsidRDefault="00AF3FE2" w:rsidP="0042519F">
            <w:pPr>
              <w:jc w:val="center"/>
              <w:rPr>
                <w:rFonts w:asciiTheme="majorHAnsi" w:hAnsiTheme="majorHAnsi" w:cstheme="majorHAnsi"/>
                <w:b/>
                <w:sz w:val="26"/>
                <w:szCs w:val="26"/>
                <w:lang w:val="pt-BR"/>
              </w:rPr>
            </w:pPr>
            <w:r w:rsidRPr="00AF3FE2">
              <w:rPr>
                <w:rFonts w:asciiTheme="majorHAnsi" w:hAnsiTheme="majorHAnsi" w:cstheme="majorHAnsi"/>
                <w:b/>
                <w:sz w:val="26"/>
                <w:szCs w:val="26"/>
                <w:lang w:val="pt-BR"/>
              </w:rPr>
              <w:t>Độc lập - Tự do - Hạnh phúc</w:t>
            </w:r>
          </w:p>
          <w:p w:rsidR="00AF3FE2" w:rsidRPr="00AF3FE2" w:rsidRDefault="00AF3FE2" w:rsidP="0042519F">
            <w:pPr>
              <w:pStyle w:val="Heading3"/>
              <w:rPr>
                <w:rFonts w:asciiTheme="majorHAnsi" w:hAnsiTheme="majorHAnsi" w:cstheme="majorHAnsi"/>
                <w:sz w:val="26"/>
                <w:szCs w:val="26"/>
                <w:lang w:val="pt-BR"/>
              </w:rPr>
            </w:pPr>
            <w:r w:rsidRPr="00AF3FE2">
              <w:rPr>
                <w:rFonts w:asciiTheme="majorHAnsi" w:hAnsiTheme="majorHAnsi" w:cstheme="majorHAnsi"/>
                <w:noProof/>
                <w:sz w:val="26"/>
                <w:szCs w:val="26"/>
                <w:lang w:val="vi-VN" w:eastAsia="vi-VN"/>
              </w:rPr>
              <mc:AlternateContent>
                <mc:Choice Requires="wps">
                  <w:drawing>
                    <wp:anchor distT="0" distB="0" distL="114300" distR="114300" simplePos="0" relativeHeight="251659264" behindDoc="0" locked="0" layoutInCell="1" allowOverlap="1" wp14:anchorId="63F43378" wp14:editId="2A676CB2">
                      <wp:simplePos x="0" y="0"/>
                      <wp:positionH relativeFrom="column">
                        <wp:posOffset>838200</wp:posOffset>
                      </wp:positionH>
                      <wp:positionV relativeFrom="paragraph">
                        <wp:posOffset>28879</wp:posOffset>
                      </wp:positionV>
                      <wp:extent cx="20078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25pt" to="22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" strokeweight="1pt"/>
                  </w:pict>
                </mc:Fallback>
              </mc:AlternateContent>
            </w:r>
          </w:p>
          <w:p w:rsidR="00AF3FE2" w:rsidRPr="00AF3FE2" w:rsidRDefault="00AF3FE2" w:rsidP="00AF3FE2">
            <w:pPr>
              <w:pStyle w:val="Heading3"/>
              <w:rPr>
                <w:rFonts w:asciiTheme="majorHAnsi" w:hAnsiTheme="majorHAnsi" w:cstheme="majorHAnsi"/>
                <w:sz w:val="26"/>
                <w:szCs w:val="26"/>
              </w:rPr>
            </w:pPr>
            <w:r w:rsidRPr="00AF3FE2">
              <w:rPr>
                <w:rFonts w:asciiTheme="majorHAnsi" w:hAnsiTheme="majorHAnsi" w:cstheme="majorHAnsi"/>
                <w:sz w:val="26"/>
                <w:szCs w:val="26"/>
                <w:lang w:val="pt-BR"/>
              </w:rPr>
              <w:t xml:space="preserve">Văn Giang, ngày 19 tháng </w:t>
            </w:r>
            <w:r>
              <w:rPr>
                <w:rFonts w:asciiTheme="majorHAnsi" w:hAnsiTheme="majorHAnsi" w:cstheme="majorHAnsi"/>
                <w:sz w:val="26"/>
                <w:szCs w:val="26"/>
                <w:lang w:val="pt-BR"/>
              </w:rPr>
              <w:t>12</w:t>
            </w:r>
            <w:r w:rsidRPr="00AF3FE2">
              <w:rPr>
                <w:rFonts w:asciiTheme="majorHAnsi" w:hAnsiTheme="majorHAnsi" w:cstheme="majorHAnsi"/>
                <w:sz w:val="26"/>
                <w:szCs w:val="26"/>
                <w:lang w:val="pt-BR"/>
              </w:rPr>
              <w:t xml:space="preserve"> năm 2019</w:t>
            </w:r>
          </w:p>
        </w:tc>
      </w:tr>
    </w:tbl>
    <w:p w:rsidR="00B01291" w:rsidRPr="00AF3FE2" w:rsidRDefault="003563B5" w:rsidP="00D15A84">
      <w:pPr>
        <w:pStyle w:val="Vnbnnidung21"/>
        <w:shd w:val="clear" w:color="auto" w:fill="auto"/>
        <w:tabs>
          <w:tab w:val="left" w:pos="2380"/>
        </w:tabs>
        <w:spacing w:line="240" w:lineRule="auto"/>
        <w:ind w:left="221" w:firstLine="720"/>
        <w:jc w:val="both"/>
        <w:rPr>
          <w:rStyle w:val="Vnbnnidung2"/>
          <w:color w:val="000000"/>
          <w:sz w:val="28"/>
          <w:szCs w:val="28"/>
          <w:lang w:val="en-US"/>
        </w:rPr>
      </w:pPr>
      <w:r w:rsidRPr="00BB1E8D">
        <w:rPr>
          <w:rStyle w:val="Vnbnnidung2"/>
          <w:color w:val="000000"/>
          <w:sz w:val="28"/>
          <w:szCs w:val="28"/>
        </w:rPr>
        <w:t>Kính gửi:</w:t>
      </w:r>
      <w:r w:rsidRPr="00BB1E8D">
        <w:rPr>
          <w:rStyle w:val="Vnbnnidung2"/>
          <w:color w:val="000000"/>
          <w:sz w:val="28"/>
          <w:szCs w:val="28"/>
        </w:rPr>
        <w:tab/>
      </w:r>
      <w:r w:rsidR="00AF3FE2">
        <w:rPr>
          <w:rStyle w:val="Vnbnnidung2"/>
          <w:color w:val="000000"/>
          <w:sz w:val="28"/>
          <w:szCs w:val="28"/>
        </w:rPr>
        <w:t xml:space="preserve">- </w:t>
      </w:r>
      <w:r w:rsidRPr="00BB1E8D">
        <w:rPr>
          <w:rStyle w:val="Vnbnnidung2"/>
          <w:color w:val="000000"/>
          <w:sz w:val="28"/>
          <w:szCs w:val="28"/>
        </w:rPr>
        <w:t xml:space="preserve">Các trường </w:t>
      </w:r>
      <w:r w:rsidR="00F769B3" w:rsidRPr="00BB1E8D">
        <w:rPr>
          <w:rStyle w:val="Vnbnnidung2"/>
          <w:color w:val="000000"/>
          <w:sz w:val="28"/>
          <w:szCs w:val="28"/>
        </w:rPr>
        <w:t>T</w:t>
      </w:r>
      <w:r w:rsidRPr="00BB1E8D">
        <w:rPr>
          <w:rStyle w:val="Vnbnnidung2"/>
          <w:color w:val="000000"/>
          <w:sz w:val="28"/>
          <w:szCs w:val="28"/>
        </w:rPr>
        <w:t>iểu học trong huyện</w:t>
      </w:r>
      <w:r w:rsidR="00AF3FE2">
        <w:rPr>
          <w:rStyle w:val="Vnbnnidung2"/>
          <w:color w:val="000000"/>
          <w:sz w:val="28"/>
          <w:szCs w:val="28"/>
          <w:lang w:val="en-US"/>
        </w:rPr>
        <w:t>;</w:t>
      </w:r>
    </w:p>
    <w:p w:rsidR="00B01291" w:rsidRPr="00B01291" w:rsidRDefault="00AF3FE2" w:rsidP="00D15A84">
      <w:pPr>
        <w:pStyle w:val="Vnbnnidung21"/>
        <w:shd w:val="clear" w:color="auto" w:fill="auto"/>
        <w:tabs>
          <w:tab w:val="left" w:pos="2380"/>
        </w:tabs>
        <w:spacing w:before="0" w:after="240" w:line="240" w:lineRule="auto"/>
        <w:ind w:right="-11"/>
        <w:jc w:val="both"/>
        <w:rPr>
          <w:rStyle w:val="Vnbnnidung2"/>
          <w:sz w:val="28"/>
          <w:szCs w:val="28"/>
          <w:shd w:val="clear" w:color="auto" w:fill="auto"/>
        </w:rPr>
      </w:pPr>
      <w:r>
        <w:rPr>
          <w:rStyle w:val="Vnbnnidung2"/>
          <w:color w:val="000000"/>
          <w:sz w:val="28"/>
          <w:szCs w:val="28"/>
          <w:lang w:val="en-US"/>
        </w:rPr>
        <w:tab/>
        <w:t xml:space="preserve">- </w:t>
      </w:r>
      <w:r w:rsidR="00F769B3" w:rsidRPr="00B01291">
        <w:rPr>
          <w:rStyle w:val="Vnbnnidung2"/>
          <w:color w:val="000000"/>
          <w:sz w:val="28"/>
          <w:szCs w:val="28"/>
          <w:lang w:val="en-US"/>
        </w:rPr>
        <w:t>Trường TH, THCS Phụng Công.</w:t>
      </w:r>
    </w:p>
    <w:p w:rsidR="00AF3FE2" w:rsidRDefault="003563B5" w:rsidP="00D15A84">
      <w:pPr>
        <w:pStyle w:val="Vnbnnidung21"/>
        <w:shd w:val="clear" w:color="auto" w:fill="auto"/>
        <w:tabs>
          <w:tab w:val="left" w:pos="2380"/>
        </w:tabs>
        <w:spacing w:before="0" w:line="360" w:lineRule="exact"/>
        <w:ind w:firstLine="720"/>
        <w:jc w:val="both"/>
        <w:rPr>
          <w:rStyle w:val="Vnbnnidung2"/>
          <w:color w:val="000000"/>
          <w:sz w:val="28"/>
          <w:szCs w:val="28"/>
          <w:lang w:val="en-US"/>
        </w:rPr>
      </w:pPr>
      <w:r w:rsidRPr="00B01291">
        <w:rPr>
          <w:rStyle w:val="Vnbnnidung2"/>
          <w:color w:val="000000"/>
          <w:sz w:val="28"/>
          <w:szCs w:val="28"/>
        </w:rPr>
        <w:t>Để chuẩn bị cho thực hiện Chương trình giáo dục phổ thông năm 2018 đối vớ</w:t>
      </w:r>
      <w:r w:rsidR="00B01291" w:rsidRPr="00B01291">
        <w:rPr>
          <w:rStyle w:val="Vnbnnidung2"/>
          <w:color w:val="000000"/>
          <w:sz w:val="28"/>
          <w:szCs w:val="28"/>
        </w:rPr>
        <w:t>i lớ</w:t>
      </w:r>
      <w:r w:rsidRPr="00B01291">
        <w:rPr>
          <w:rStyle w:val="Vnbnnidung2"/>
          <w:color w:val="000000"/>
          <w:sz w:val="28"/>
          <w:szCs w:val="28"/>
        </w:rPr>
        <w:t>p 1 từ năm họ</w:t>
      </w:r>
      <w:r w:rsidR="00AF3FE2">
        <w:rPr>
          <w:rStyle w:val="Vnbnnidung2"/>
          <w:color w:val="000000"/>
          <w:sz w:val="28"/>
          <w:szCs w:val="28"/>
        </w:rPr>
        <w:t>c 2020 – 2021</w:t>
      </w:r>
      <w:r w:rsidR="00AF3FE2">
        <w:rPr>
          <w:rStyle w:val="Vnbnnidung2"/>
          <w:color w:val="000000"/>
          <w:sz w:val="28"/>
          <w:szCs w:val="28"/>
          <w:lang w:val="en-US"/>
        </w:rPr>
        <w:t>;</w:t>
      </w:r>
      <w:r w:rsidRPr="00B01291">
        <w:rPr>
          <w:rStyle w:val="Vnbnnidung2"/>
          <w:color w:val="000000"/>
          <w:sz w:val="28"/>
          <w:szCs w:val="28"/>
        </w:rPr>
        <w:t xml:space="preserve"> </w:t>
      </w:r>
      <w:r w:rsidR="00AF3FE2">
        <w:rPr>
          <w:rStyle w:val="Vnbnnidung2"/>
          <w:color w:val="000000"/>
          <w:sz w:val="28"/>
          <w:szCs w:val="28"/>
          <w:lang w:val="en-US"/>
        </w:rPr>
        <w:t>C</w:t>
      </w:r>
      <w:r w:rsidRPr="00B01291">
        <w:rPr>
          <w:rStyle w:val="Vnbnnidung2"/>
          <w:color w:val="000000"/>
          <w:sz w:val="28"/>
          <w:szCs w:val="28"/>
        </w:rPr>
        <w:t>ăn cứ ý kiến chỉ đạo của Vụ trưởng Vụ Giáo dục Tiểu học tại hội nghị tập huấ</w:t>
      </w:r>
      <w:r w:rsidR="00F769B3" w:rsidRPr="00B01291">
        <w:rPr>
          <w:rStyle w:val="Vnbnnidung2"/>
          <w:color w:val="000000"/>
          <w:sz w:val="28"/>
          <w:szCs w:val="28"/>
        </w:rPr>
        <w:t>n ngày 05</w:t>
      </w:r>
      <w:r w:rsidRPr="00B01291">
        <w:rPr>
          <w:rStyle w:val="Vnbnnidung2"/>
          <w:color w:val="000000"/>
          <w:sz w:val="28"/>
          <w:szCs w:val="28"/>
        </w:rPr>
        <w:t>/12/2019</w:t>
      </w:r>
      <w:r w:rsidR="00AF3FE2">
        <w:rPr>
          <w:rStyle w:val="Vnbnnidung2"/>
          <w:color w:val="000000"/>
          <w:sz w:val="28"/>
          <w:szCs w:val="28"/>
          <w:lang w:val="en-US"/>
        </w:rPr>
        <w:t>.</w:t>
      </w:r>
    </w:p>
    <w:p w:rsidR="00AF3FE2" w:rsidRDefault="003563B5" w:rsidP="00D15A84">
      <w:pPr>
        <w:pStyle w:val="Vnbnnidung21"/>
        <w:shd w:val="clear" w:color="auto" w:fill="auto"/>
        <w:tabs>
          <w:tab w:val="left" w:pos="2380"/>
        </w:tabs>
        <w:spacing w:before="100" w:line="360" w:lineRule="exact"/>
        <w:ind w:firstLine="720"/>
        <w:jc w:val="both"/>
        <w:rPr>
          <w:rStyle w:val="Vnbnnidung2"/>
          <w:color w:val="000000"/>
          <w:sz w:val="28"/>
          <w:szCs w:val="28"/>
          <w:lang w:val="en-US"/>
        </w:rPr>
      </w:pPr>
      <w:r w:rsidRPr="00B01291">
        <w:rPr>
          <w:rStyle w:val="Vnbnnidung2"/>
          <w:color w:val="000000"/>
          <w:sz w:val="28"/>
          <w:szCs w:val="28"/>
        </w:rPr>
        <w:t>Phòng Giáo dục và Đào tạo yêu cầu Hiệu trưởng các trườ</w:t>
      </w:r>
      <w:r w:rsidR="00866572">
        <w:rPr>
          <w:rStyle w:val="Vnbnnidung2"/>
          <w:color w:val="000000"/>
          <w:sz w:val="28"/>
          <w:szCs w:val="28"/>
        </w:rPr>
        <w:t xml:space="preserve">ng </w:t>
      </w:r>
      <w:r w:rsidR="00866572">
        <w:rPr>
          <w:rStyle w:val="Vnbnnidung2"/>
          <w:color w:val="000000"/>
          <w:sz w:val="28"/>
          <w:szCs w:val="28"/>
          <w:lang w:val="en-US"/>
        </w:rPr>
        <w:t>T</w:t>
      </w:r>
      <w:r w:rsidRPr="00B01291">
        <w:rPr>
          <w:rStyle w:val="Vnbnnidung2"/>
          <w:color w:val="000000"/>
          <w:sz w:val="28"/>
          <w:szCs w:val="28"/>
        </w:rPr>
        <w:t>iểu học</w:t>
      </w:r>
      <w:r w:rsidR="00F769B3" w:rsidRPr="00B01291">
        <w:rPr>
          <w:rStyle w:val="Vnbnnidung2"/>
          <w:color w:val="000000"/>
          <w:sz w:val="28"/>
          <w:szCs w:val="28"/>
        </w:rPr>
        <w:t>, trường Tiểu học THCS Phụng Công</w:t>
      </w:r>
      <w:r w:rsidRPr="00B01291">
        <w:rPr>
          <w:rStyle w:val="Vnbnnidung2"/>
          <w:color w:val="000000"/>
          <w:sz w:val="28"/>
          <w:szCs w:val="28"/>
        </w:rPr>
        <w:t xml:space="preserve"> chỉ đạo</w:t>
      </w:r>
      <w:r w:rsidR="000E4600">
        <w:rPr>
          <w:rStyle w:val="Vnbnnidung2"/>
          <w:color w:val="000000"/>
          <w:sz w:val="28"/>
          <w:szCs w:val="28"/>
          <w:lang w:val="en-US"/>
        </w:rPr>
        <w:t>,</w:t>
      </w:r>
      <w:r w:rsidR="00764582">
        <w:rPr>
          <w:rStyle w:val="Vnbnnidung2"/>
          <w:color w:val="000000"/>
          <w:sz w:val="28"/>
          <w:szCs w:val="28"/>
          <w:lang w:val="en-US"/>
        </w:rPr>
        <w:t xml:space="preserve"> triển khai</w:t>
      </w:r>
      <w:r w:rsidRPr="00B01291">
        <w:rPr>
          <w:rStyle w:val="Vnbnnidung2"/>
          <w:color w:val="000000"/>
          <w:sz w:val="28"/>
          <w:szCs w:val="28"/>
        </w:rPr>
        <w:t xml:space="preserve"> thực hiệ</w:t>
      </w:r>
      <w:r w:rsidR="00A67771">
        <w:rPr>
          <w:rStyle w:val="Vnbnnidung2"/>
          <w:color w:val="000000"/>
          <w:sz w:val="28"/>
          <w:szCs w:val="28"/>
        </w:rPr>
        <w:t xml:space="preserve">n </w:t>
      </w:r>
      <w:r w:rsidRPr="00B01291">
        <w:rPr>
          <w:rStyle w:val="Vnbnnidung2"/>
          <w:color w:val="000000"/>
          <w:sz w:val="28"/>
          <w:szCs w:val="28"/>
        </w:rPr>
        <w:t>một s</w:t>
      </w:r>
      <w:r w:rsidR="00A67771">
        <w:rPr>
          <w:rStyle w:val="Vnbnnidung2"/>
          <w:color w:val="000000"/>
          <w:sz w:val="28"/>
          <w:szCs w:val="28"/>
          <w:lang w:val="en-US"/>
        </w:rPr>
        <w:t>ố</w:t>
      </w:r>
      <w:r w:rsidRPr="00B01291">
        <w:rPr>
          <w:rStyle w:val="Vnbnnidung2"/>
          <w:color w:val="000000"/>
          <w:sz w:val="28"/>
          <w:szCs w:val="28"/>
        </w:rPr>
        <w:t xml:space="preserve"> nội dung sau:</w:t>
      </w:r>
    </w:p>
    <w:p w:rsidR="003563B5" w:rsidRPr="00BB1E8D" w:rsidRDefault="00AF3FE2" w:rsidP="00D15A84">
      <w:pPr>
        <w:pStyle w:val="Vnbnnidung21"/>
        <w:shd w:val="clear" w:color="auto" w:fill="auto"/>
        <w:tabs>
          <w:tab w:val="left" w:pos="2380"/>
        </w:tabs>
        <w:spacing w:before="100" w:line="360" w:lineRule="exact"/>
        <w:ind w:firstLine="720"/>
        <w:jc w:val="both"/>
        <w:rPr>
          <w:sz w:val="28"/>
          <w:szCs w:val="28"/>
        </w:rPr>
      </w:pPr>
      <w:r>
        <w:rPr>
          <w:rStyle w:val="Vnbnnidung3"/>
          <w:color w:val="000000"/>
          <w:sz w:val="28"/>
          <w:szCs w:val="28"/>
          <w:lang w:val="en-US"/>
        </w:rPr>
        <w:t xml:space="preserve">I. </w:t>
      </w:r>
      <w:r w:rsidR="003563B5" w:rsidRPr="00BB1E8D">
        <w:rPr>
          <w:rStyle w:val="Vnbnnidung3"/>
          <w:color w:val="000000"/>
          <w:sz w:val="28"/>
          <w:szCs w:val="28"/>
        </w:rPr>
        <w:t>Nghiên cứu, thảo luận văn bản chỉ đạo</w:t>
      </w:r>
    </w:p>
    <w:p w:rsidR="00AF3FE2" w:rsidRDefault="003563B5" w:rsidP="00D15A84">
      <w:pPr>
        <w:pStyle w:val="Vnbnnidung21"/>
        <w:shd w:val="clear" w:color="auto" w:fill="auto"/>
        <w:spacing w:before="100" w:line="360" w:lineRule="exact"/>
        <w:ind w:firstLine="720"/>
        <w:jc w:val="both"/>
        <w:rPr>
          <w:rStyle w:val="Vnbnnidung2"/>
          <w:color w:val="000000"/>
          <w:sz w:val="28"/>
          <w:szCs w:val="28"/>
          <w:lang w:val="en-US"/>
        </w:rPr>
      </w:pPr>
      <w:r w:rsidRPr="00BB1E8D">
        <w:rPr>
          <w:rStyle w:val="Vnbnnidung2"/>
          <w:color w:val="000000"/>
          <w:sz w:val="28"/>
          <w:szCs w:val="28"/>
        </w:rPr>
        <w:t>Trong tháng 12/2019, Hiệu trưởng các trường chỉ đạo:</w:t>
      </w:r>
    </w:p>
    <w:p w:rsidR="009D66B6" w:rsidRDefault="00AF3FE2" w:rsidP="00D15A84">
      <w:pPr>
        <w:pStyle w:val="Vnbnnidung21"/>
        <w:shd w:val="clear" w:color="auto" w:fill="auto"/>
        <w:spacing w:before="100" w:line="360" w:lineRule="exact"/>
        <w:ind w:firstLine="720"/>
        <w:jc w:val="both"/>
        <w:rPr>
          <w:rStyle w:val="Vnbnnidung2"/>
          <w:color w:val="000000"/>
          <w:sz w:val="28"/>
          <w:szCs w:val="28"/>
          <w:lang w:val="en-US"/>
        </w:rPr>
      </w:pPr>
      <w:r>
        <w:rPr>
          <w:rStyle w:val="Vnbnnidung2"/>
          <w:color w:val="000000"/>
          <w:sz w:val="28"/>
          <w:szCs w:val="28"/>
          <w:lang w:val="en-US"/>
        </w:rPr>
        <w:t xml:space="preserve">1. </w:t>
      </w:r>
      <w:r w:rsidR="003563B5" w:rsidRPr="00BB1E8D">
        <w:rPr>
          <w:rStyle w:val="Vnbnnidung2"/>
          <w:color w:val="000000"/>
          <w:sz w:val="28"/>
          <w:szCs w:val="28"/>
        </w:rPr>
        <w:t>Tổ chức cho Hiệu trưởng, Phó Hiệu trưởng, tổ trưởng chuyên môn nghiên cứu, thảo luận các văn bản:</w:t>
      </w:r>
      <w:r w:rsidR="009D66B6">
        <w:rPr>
          <w:rStyle w:val="Vnbnnidung2"/>
          <w:color w:val="000000"/>
          <w:sz w:val="28"/>
          <w:szCs w:val="28"/>
          <w:lang w:val="en-US"/>
        </w:rPr>
        <w:t xml:space="preserve"> </w:t>
      </w:r>
    </w:p>
    <w:p w:rsidR="009D66B6" w:rsidRDefault="009D66B6" w:rsidP="00D15A84">
      <w:pPr>
        <w:pStyle w:val="Vnbnnidung21"/>
        <w:shd w:val="clear" w:color="auto" w:fill="auto"/>
        <w:spacing w:before="100" w:line="360" w:lineRule="exact"/>
        <w:ind w:firstLine="720"/>
        <w:jc w:val="both"/>
        <w:rPr>
          <w:rStyle w:val="Vnbnnidung2"/>
          <w:color w:val="000000"/>
          <w:sz w:val="28"/>
          <w:szCs w:val="28"/>
          <w:lang w:val="en-US"/>
        </w:rPr>
      </w:pPr>
      <w:r>
        <w:rPr>
          <w:rStyle w:val="Vnbnnidung2"/>
          <w:color w:val="000000"/>
          <w:sz w:val="28"/>
          <w:szCs w:val="28"/>
          <w:lang w:val="en-US"/>
        </w:rPr>
        <w:t xml:space="preserve">- </w:t>
      </w:r>
      <w:r w:rsidR="003563B5" w:rsidRPr="00BB1E8D">
        <w:rPr>
          <w:rStyle w:val="Vnbnnidung2"/>
          <w:color w:val="000000"/>
          <w:sz w:val="28"/>
          <w:szCs w:val="28"/>
        </w:rPr>
        <w:t>Chương trình giáo dục phổ thông năm 2018 (ban hành kèm theo Thông tư số 32/2018/TT-BGDĐT ngày 26/12/2018 của Bộ Giáo dục và Đào tạo), trong đó nghiên cứu kĩ nội dung phần Chương trình tổng thể;</w:t>
      </w:r>
    </w:p>
    <w:p w:rsidR="009D66B6" w:rsidRDefault="009D66B6" w:rsidP="00D15A84">
      <w:pPr>
        <w:pStyle w:val="Vnbnnidung21"/>
        <w:shd w:val="clear" w:color="auto" w:fill="auto"/>
        <w:spacing w:before="100" w:line="360" w:lineRule="exact"/>
        <w:ind w:firstLine="720"/>
        <w:jc w:val="both"/>
        <w:rPr>
          <w:rStyle w:val="Vnbnnidung2"/>
          <w:color w:val="000000"/>
          <w:sz w:val="28"/>
          <w:szCs w:val="28"/>
          <w:lang w:val="en-US"/>
        </w:rPr>
      </w:pPr>
      <w:r>
        <w:rPr>
          <w:rStyle w:val="Vnbnnidung2"/>
          <w:color w:val="000000"/>
          <w:sz w:val="28"/>
          <w:szCs w:val="28"/>
          <w:lang w:val="en-US"/>
        </w:rPr>
        <w:t xml:space="preserve">- </w:t>
      </w:r>
      <w:r w:rsidR="003563B5" w:rsidRPr="00BB1E8D">
        <w:rPr>
          <w:rStyle w:val="Vnbnnidung2"/>
          <w:color w:val="000000"/>
          <w:sz w:val="28"/>
          <w:szCs w:val="28"/>
        </w:rPr>
        <w:t>Tài liệu Triển khai chương trình giáo dục phổ thông 2018 ở cấp tiểu học (phát trong hội nghị tập huấn ngày 12/12/2019);</w:t>
      </w:r>
    </w:p>
    <w:p w:rsidR="00904500" w:rsidRDefault="009D66B6" w:rsidP="00D15A84">
      <w:pPr>
        <w:pStyle w:val="Vnbnnidung21"/>
        <w:shd w:val="clear" w:color="auto" w:fill="auto"/>
        <w:spacing w:before="100" w:line="360" w:lineRule="exact"/>
        <w:ind w:firstLine="720"/>
        <w:jc w:val="both"/>
        <w:rPr>
          <w:rStyle w:val="Vnbnnidung2"/>
          <w:color w:val="000000"/>
          <w:sz w:val="28"/>
          <w:szCs w:val="28"/>
          <w:lang w:val="en-US"/>
        </w:rPr>
      </w:pPr>
      <w:r>
        <w:rPr>
          <w:rStyle w:val="Vnbnnidung2"/>
          <w:color w:val="000000"/>
          <w:sz w:val="28"/>
          <w:szCs w:val="28"/>
          <w:lang w:val="en-US"/>
        </w:rPr>
        <w:t xml:space="preserve">- </w:t>
      </w:r>
      <w:r w:rsidR="003563B5" w:rsidRPr="00BB1E8D">
        <w:rPr>
          <w:rStyle w:val="Vnbnnidung2"/>
          <w:color w:val="000000"/>
          <w:sz w:val="28"/>
          <w:szCs w:val="28"/>
        </w:rPr>
        <w:t>Công văn 3866/BGDĐT-GDTH ngày 26/8/2019 của Bộ Giáo dục và Đào tạo về việc hướng dẫn chuẩn bị tô chức dạy học l</w:t>
      </w:r>
      <w:r w:rsidR="00C27DA5" w:rsidRPr="00C27DA5">
        <w:rPr>
          <w:rStyle w:val="Vnbnnidung2"/>
          <w:color w:val="000000"/>
          <w:sz w:val="28"/>
          <w:szCs w:val="28"/>
        </w:rPr>
        <w:t>ớ</w:t>
      </w:r>
      <w:r w:rsidR="003563B5" w:rsidRPr="00BB1E8D">
        <w:rPr>
          <w:rStyle w:val="Vnbnnidung2"/>
          <w:color w:val="000000"/>
          <w:sz w:val="28"/>
          <w:szCs w:val="28"/>
        </w:rPr>
        <w:t>p 1 năm học 2020 - 2021;</w:t>
      </w:r>
    </w:p>
    <w:p w:rsidR="00904500" w:rsidRDefault="00904500" w:rsidP="00D15A84">
      <w:pPr>
        <w:pStyle w:val="Vnbnnidung21"/>
        <w:shd w:val="clear" w:color="auto" w:fill="auto"/>
        <w:spacing w:before="100" w:line="360" w:lineRule="exact"/>
        <w:ind w:firstLine="720"/>
        <w:jc w:val="both"/>
        <w:rPr>
          <w:rStyle w:val="Vnbnnidung211pt"/>
          <w:color w:val="000000"/>
          <w:sz w:val="28"/>
          <w:szCs w:val="28"/>
          <w:lang w:val="en-US"/>
        </w:rPr>
      </w:pPr>
      <w:r>
        <w:rPr>
          <w:rStyle w:val="Vnbnnidung2"/>
          <w:color w:val="000000"/>
          <w:sz w:val="28"/>
          <w:szCs w:val="28"/>
          <w:lang w:val="en-US"/>
        </w:rPr>
        <w:t xml:space="preserve">- </w:t>
      </w:r>
      <w:r w:rsidR="003563B5" w:rsidRPr="00BB1E8D">
        <w:rPr>
          <w:rStyle w:val="Vnbnnidung2"/>
          <w:color w:val="000000"/>
          <w:sz w:val="28"/>
          <w:szCs w:val="28"/>
        </w:rPr>
        <w:t xml:space="preserve">Công văn 3536/BGDĐT-GDTH ngày 19/8/2019 của Bộ Giáo dục và Đào tạo về việc biên soạn, thẩm định nội dung giáo dục địa phương cấp tiểu học trong Chương trình giáo dục phổ thông 2018 và tổ chức thực hiện từ năm học </w:t>
      </w:r>
      <w:r w:rsidR="003563B5" w:rsidRPr="00BB1E8D">
        <w:rPr>
          <w:rStyle w:val="Vnbnnidung22"/>
          <w:color w:val="000000"/>
          <w:sz w:val="28"/>
          <w:szCs w:val="28"/>
        </w:rPr>
        <w:t>2020</w:t>
      </w:r>
      <w:r w:rsidR="003563B5" w:rsidRPr="00BB1E8D">
        <w:rPr>
          <w:rStyle w:val="Vnbnnidung211pt"/>
          <w:color w:val="000000"/>
          <w:sz w:val="28"/>
          <w:szCs w:val="28"/>
        </w:rPr>
        <w:t>-</w:t>
      </w:r>
      <w:r w:rsidR="003563B5" w:rsidRPr="00BB1E8D">
        <w:rPr>
          <w:rStyle w:val="Vnbnnidung22"/>
          <w:color w:val="000000"/>
          <w:sz w:val="28"/>
          <w:szCs w:val="28"/>
        </w:rPr>
        <w:t>2021</w:t>
      </w:r>
      <w:r w:rsidR="003563B5" w:rsidRPr="00BB1E8D">
        <w:rPr>
          <w:rStyle w:val="Vnbnnidung211pt"/>
          <w:color w:val="000000"/>
          <w:sz w:val="28"/>
          <w:szCs w:val="28"/>
        </w:rPr>
        <w:t>;</w:t>
      </w:r>
    </w:p>
    <w:p w:rsidR="00904500" w:rsidRDefault="00904500" w:rsidP="00D15A84">
      <w:pPr>
        <w:pStyle w:val="Vnbnnidung21"/>
        <w:shd w:val="clear" w:color="auto" w:fill="auto"/>
        <w:spacing w:before="100" w:line="360" w:lineRule="exact"/>
        <w:ind w:firstLine="720"/>
        <w:jc w:val="both"/>
        <w:rPr>
          <w:rStyle w:val="Vnbnnidung2"/>
          <w:color w:val="000000"/>
          <w:sz w:val="28"/>
          <w:szCs w:val="28"/>
          <w:lang w:val="en-US"/>
        </w:rPr>
      </w:pPr>
      <w:r w:rsidRPr="00904500">
        <w:rPr>
          <w:rStyle w:val="Vnbnnidung211pt"/>
          <w:b w:val="0"/>
          <w:color w:val="000000"/>
          <w:sz w:val="28"/>
          <w:szCs w:val="28"/>
          <w:lang w:val="en-US"/>
        </w:rPr>
        <w:t>-</w:t>
      </w:r>
      <w:r>
        <w:rPr>
          <w:rStyle w:val="Vnbnnidung211pt"/>
          <w:color w:val="000000"/>
          <w:sz w:val="28"/>
          <w:szCs w:val="28"/>
          <w:lang w:val="en-US"/>
        </w:rPr>
        <w:t xml:space="preserve"> </w:t>
      </w:r>
      <w:r w:rsidR="003563B5" w:rsidRPr="00BB1E8D">
        <w:rPr>
          <w:rStyle w:val="Vnbnnidung2"/>
          <w:color w:val="000000"/>
          <w:sz w:val="28"/>
          <w:szCs w:val="28"/>
        </w:rPr>
        <w:t>Công văn 3535/BGDĐT-GDTH ngày 19/8/2019 của Bộ Giáo dục và Đào tạo về việc hướng dẫn thực hiện nội dung Hoạt động trải nghiệm cấp Tiểu học trong Chương trình giáo dục phổ thông 2018 và tố chức thực hiện từ năm học 2020- 2021;</w:t>
      </w:r>
    </w:p>
    <w:p w:rsidR="00904500" w:rsidRDefault="00904500" w:rsidP="00D15A84">
      <w:pPr>
        <w:pStyle w:val="Vnbnnidung21"/>
        <w:shd w:val="clear" w:color="auto" w:fill="auto"/>
        <w:spacing w:before="100" w:line="360" w:lineRule="exact"/>
        <w:ind w:firstLine="720"/>
        <w:jc w:val="both"/>
        <w:rPr>
          <w:rStyle w:val="Vnbnnidung2"/>
          <w:color w:val="000000"/>
          <w:sz w:val="28"/>
          <w:szCs w:val="28"/>
          <w:lang w:val="en-US"/>
        </w:rPr>
      </w:pPr>
      <w:r>
        <w:rPr>
          <w:rStyle w:val="Vnbnnidung2"/>
          <w:color w:val="000000"/>
          <w:sz w:val="28"/>
          <w:szCs w:val="28"/>
          <w:lang w:val="en-US"/>
        </w:rPr>
        <w:t xml:space="preserve">- </w:t>
      </w:r>
      <w:r w:rsidR="003563B5" w:rsidRPr="00BB1E8D">
        <w:rPr>
          <w:rStyle w:val="Vnbnnidung2"/>
          <w:color w:val="000000"/>
          <w:sz w:val="28"/>
          <w:szCs w:val="28"/>
        </w:rPr>
        <w:t>Công văn 3539/BGDĐT-GDTH ngày 19/8/2019 của Bộ Giáo dục và Đào tạo về việc hướng dẫn dạy môn Tin học và tồ chức hoạt động giáo dục tin học cấp Tiểu học năm học 2019 - 2020.</w:t>
      </w:r>
      <w:r>
        <w:rPr>
          <w:rStyle w:val="Vnbnnidung2"/>
          <w:color w:val="000000"/>
          <w:sz w:val="28"/>
          <w:szCs w:val="28"/>
          <w:lang w:val="en-US"/>
        </w:rPr>
        <w:t xml:space="preserve"> </w:t>
      </w:r>
    </w:p>
    <w:p w:rsidR="00904500" w:rsidRDefault="00904500" w:rsidP="00D15A84">
      <w:pPr>
        <w:pStyle w:val="Vnbnnidung21"/>
        <w:shd w:val="clear" w:color="auto" w:fill="auto"/>
        <w:spacing w:before="100" w:line="360" w:lineRule="exact"/>
        <w:ind w:firstLine="720"/>
        <w:jc w:val="both"/>
        <w:rPr>
          <w:rStyle w:val="Vnbnnidung2"/>
          <w:sz w:val="28"/>
          <w:szCs w:val="28"/>
          <w:lang w:val="en-US"/>
        </w:rPr>
      </w:pPr>
      <w:r>
        <w:rPr>
          <w:rStyle w:val="Vnbnnidung2"/>
          <w:color w:val="000000"/>
          <w:sz w:val="28"/>
          <w:szCs w:val="28"/>
          <w:lang w:val="en-US"/>
        </w:rPr>
        <w:t xml:space="preserve">- </w:t>
      </w:r>
      <w:r>
        <w:rPr>
          <w:rStyle w:val="Vnbnnidung2"/>
          <w:sz w:val="28"/>
          <w:szCs w:val="28"/>
          <w:lang w:val="en-US"/>
        </w:rPr>
        <w:t>In</w:t>
      </w:r>
      <w:r w:rsidR="003563B5" w:rsidRPr="00BB1E8D">
        <w:rPr>
          <w:rStyle w:val="Vnbnnidung2"/>
          <w:sz w:val="28"/>
          <w:szCs w:val="28"/>
        </w:rPr>
        <w:t xml:space="preserve"> tài liệu và các văn bản chỉ đạo, hướng dẫn thực hiệ</w:t>
      </w:r>
      <w:r>
        <w:rPr>
          <w:rStyle w:val="Vnbnnidung2"/>
          <w:sz w:val="28"/>
          <w:szCs w:val="28"/>
        </w:rPr>
        <w:t xml:space="preserve">n </w:t>
      </w:r>
      <w:r>
        <w:rPr>
          <w:rStyle w:val="Vnbnnidung2"/>
          <w:sz w:val="28"/>
          <w:szCs w:val="28"/>
          <w:lang w:val="en-US"/>
        </w:rPr>
        <w:t xml:space="preserve">chương trình </w:t>
      </w:r>
      <w:r w:rsidR="003563B5" w:rsidRPr="00BB1E8D">
        <w:rPr>
          <w:rStyle w:val="Vnbnnidung2"/>
          <w:sz w:val="28"/>
          <w:szCs w:val="28"/>
        </w:rPr>
        <w:t>GDPT 2018 của Bộ, Sở, Phòng Giáo dục và Đào tạo tới cán bộ quản lý, giáo viên trong đó lưu gi</w:t>
      </w:r>
      <w:r w:rsidR="00C27DA5" w:rsidRPr="00C27DA5">
        <w:rPr>
          <w:rStyle w:val="Vnbnnidung2"/>
          <w:sz w:val="28"/>
          <w:szCs w:val="28"/>
        </w:rPr>
        <w:t>ữ</w:t>
      </w:r>
      <w:r w:rsidR="003563B5" w:rsidRPr="00BB1E8D">
        <w:rPr>
          <w:rStyle w:val="Vnbnnidung2"/>
          <w:sz w:val="28"/>
          <w:szCs w:val="28"/>
        </w:rPr>
        <w:t xml:space="preserve"> 5 bộ tại thư viện nhà trường</w:t>
      </w:r>
      <w:r>
        <w:rPr>
          <w:rStyle w:val="Vnbnnidung2"/>
          <w:sz w:val="28"/>
          <w:szCs w:val="28"/>
          <w:lang w:val="en-US"/>
        </w:rPr>
        <w:t>.</w:t>
      </w:r>
    </w:p>
    <w:p w:rsidR="00D15EDE" w:rsidRDefault="00904500" w:rsidP="00D15EDE">
      <w:pPr>
        <w:pStyle w:val="Vnbnnidung21"/>
        <w:shd w:val="clear" w:color="auto" w:fill="auto"/>
        <w:spacing w:before="100" w:line="360" w:lineRule="exact"/>
        <w:ind w:firstLine="720"/>
        <w:jc w:val="both"/>
        <w:rPr>
          <w:rStyle w:val="Vnbnnidung2"/>
          <w:color w:val="000000"/>
          <w:sz w:val="28"/>
          <w:szCs w:val="28"/>
          <w:lang w:val="en-US"/>
        </w:rPr>
      </w:pPr>
      <w:r>
        <w:rPr>
          <w:rStyle w:val="Vnbnnidung2"/>
          <w:color w:val="000000"/>
          <w:sz w:val="28"/>
          <w:szCs w:val="28"/>
          <w:lang w:val="en-US"/>
        </w:rPr>
        <w:t xml:space="preserve">2. </w:t>
      </w:r>
      <w:r w:rsidR="003563B5" w:rsidRPr="00BB1E8D">
        <w:rPr>
          <w:rStyle w:val="Vnbnnidung2"/>
          <w:color w:val="000000"/>
          <w:sz w:val="28"/>
          <w:szCs w:val="28"/>
        </w:rPr>
        <w:t xml:space="preserve">Dự kiến phân công cán bộ quản lý, giáo viên nghiên cứu, thảo luận, thẩm định, </w:t>
      </w:r>
      <w:r w:rsidR="003563B5" w:rsidRPr="00BB1E8D">
        <w:rPr>
          <w:rStyle w:val="Vnbnnidung2"/>
          <w:color w:val="000000"/>
          <w:sz w:val="28"/>
          <w:szCs w:val="28"/>
        </w:rPr>
        <w:lastRenderedPageBreak/>
        <w:t>lựa chọn sách giáo khoa theo chương trình mới (khi có hướng dân của Bộ, Sở Giáo dục và Đào tạo).</w:t>
      </w:r>
    </w:p>
    <w:p w:rsidR="003563B5" w:rsidRPr="00BB1E8D" w:rsidRDefault="00D15EDE" w:rsidP="00D15EDE">
      <w:pPr>
        <w:pStyle w:val="Vnbnnidung21"/>
        <w:shd w:val="clear" w:color="auto" w:fill="auto"/>
        <w:spacing w:before="100" w:line="360" w:lineRule="exact"/>
        <w:ind w:firstLine="720"/>
        <w:jc w:val="both"/>
        <w:rPr>
          <w:sz w:val="28"/>
          <w:szCs w:val="28"/>
        </w:rPr>
      </w:pPr>
      <w:r w:rsidRPr="00D15EDE">
        <w:rPr>
          <w:rStyle w:val="Vnbnnidung2"/>
          <w:b/>
          <w:color w:val="000000"/>
          <w:sz w:val="28"/>
          <w:szCs w:val="28"/>
          <w:lang w:val="en-US"/>
        </w:rPr>
        <w:t xml:space="preserve">II. </w:t>
      </w:r>
      <w:r w:rsidR="003563B5" w:rsidRPr="00BB1E8D">
        <w:rPr>
          <w:rStyle w:val="Vnbnnidung3"/>
          <w:color w:val="000000"/>
          <w:sz w:val="28"/>
          <w:szCs w:val="28"/>
        </w:rPr>
        <w:t>Lựa chọ</w:t>
      </w:r>
      <w:r w:rsidR="00F769B3" w:rsidRPr="00BB1E8D">
        <w:rPr>
          <w:rStyle w:val="Vnbnnidung3"/>
          <w:color w:val="000000"/>
          <w:sz w:val="28"/>
          <w:szCs w:val="28"/>
        </w:rPr>
        <w:t>n giáo viên lớ</w:t>
      </w:r>
      <w:r w:rsidR="003563B5" w:rsidRPr="00BB1E8D">
        <w:rPr>
          <w:rStyle w:val="Vnbnnidung3"/>
          <w:color w:val="000000"/>
          <w:sz w:val="28"/>
          <w:szCs w:val="28"/>
        </w:rPr>
        <w:t>p 1:</w:t>
      </w:r>
    </w:p>
    <w:p w:rsidR="00C4657B" w:rsidRDefault="003563B5" w:rsidP="00D15EDE">
      <w:pPr>
        <w:pStyle w:val="Vnbnnidung21"/>
        <w:shd w:val="clear" w:color="auto" w:fill="auto"/>
        <w:spacing w:before="120" w:line="360" w:lineRule="exact"/>
        <w:ind w:firstLine="720"/>
        <w:jc w:val="both"/>
        <w:rPr>
          <w:rStyle w:val="Vnbnnidung2"/>
          <w:b/>
          <w:i/>
          <w:color w:val="000000"/>
          <w:sz w:val="28"/>
          <w:szCs w:val="28"/>
          <w:lang w:val="en-US"/>
        </w:rPr>
      </w:pPr>
      <w:r w:rsidRPr="00C4657B">
        <w:rPr>
          <w:rStyle w:val="Vnbnnidung2"/>
          <w:b/>
          <w:i/>
          <w:color w:val="000000"/>
          <w:sz w:val="28"/>
          <w:szCs w:val="28"/>
        </w:rPr>
        <w:t>Trong tháng 01/2020:</w:t>
      </w:r>
    </w:p>
    <w:p w:rsidR="00C4657B" w:rsidRDefault="00C4657B" w:rsidP="00D15A84">
      <w:pPr>
        <w:pStyle w:val="Vnbnnidung21"/>
        <w:shd w:val="clear" w:color="auto" w:fill="auto"/>
        <w:spacing w:before="120" w:line="360" w:lineRule="exact"/>
        <w:ind w:firstLine="720"/>
        <w:jc w:val="both"/>
        <w:rPr>
          <w:rStyle w:val="Vnbnnidung2"/>
          <w:color w:val="000000"/>
          <w:sz w:val="28"/>
          <w:szCs w:val="28"/>
          <w:lang w:val="en-US"/>
        </w:rPr>
      </w:pPr>
      <w:r>
        <w:rPr>
          <w:rStyle w:val="Vnbnnidung2"/>
          <w:color w:val="000000"/>
          <w:sz w:val="28"/>
          <w:szCs w:val="28"/>
          <w:lang w:val="en-US"/>
        </w:rPr>
        <w:t xml:space="preserve">1. </w:t>
      </w:r>
      <w:r w:rsidR="003563B5" w:rsidRPr="00BB1E8D">
        <w:rPr>
          <w:rStyle w:val="Vnbnnidung2"/>
          <w:color w:val="000000"/>
          <w:sz w:val="28"/>
          <w:szCs w:val="28"/>
        </w:rPr>
        <w:t>Các trường họp lãnh đạo, dự kiến danh sách giáo viên dạy các môn lớp 1 năm học 2020 - 2021, lưu ý lựa chọn những giáo viên có kinh nghiệm giảng dạy học sinh lớp 1, có năng lực chuyên môn vững vàng, sẵn sàng thực hiện giảng dạy theo chương trình sách giáo khoa mới.</w:t>
      </w:r>
    </w:p>
    <w:p w:rsidR="0011108F" w:rsidRDefault="00C4657B" w:rsidP="00D15A84">
      <w:pPr>
        <w:pStyle w:val="Vnbnnidung21"/>
        <w:shd w:val="clear" w:color="auto" w:fill="auto"/>
        <w:spacing w:before="120" w:line="360" w:lineRule="exact"/>
        <w:ind w:firstLine="720"/>
        <w:jc w:val="both"/>
        <w:rPr>
          <w:rStyle w:val="Vnbnnidung2"/>
          <w:color w:val="000000"/>
          <w:sz w:val="28"/>
          <w:szCs w:val="28"/>
          <w:lang w:val="en-US"/>
        </w:rPr>
      </w:pPr>
      <w:r>
        <w:rPr>
          <w:rStyle w:val="Vnbnnidung2"/>
          <w:color w:val="000000"/>
          <w:sz w:val="28"/>
          <w:szCs w:val="28"/>
          <w:lang w:val="en-US"/>
        </w:rPr>
        <w:t xml:space="preserve">2. </w:t>
      </w:r>
      <w:r w:rsidR="003563B5" w:rsidRPr="00BB1E8D">
        <w:rPr>
          <w:rStyle w:val="Vnbnnidung2"/>
          <w:color w:val="000000"/>
          <w:sz w:val="28"/>
          <w:szCs w:val="28"/>
        </w:rPr>
        <w:t>Giao nhiệm vụ cho các giáo viên được chọn dạy lớp 1 năm học 2020- 2021 nghiên cứu về đặc điểm môn học, quan điểm xây dựng chương trình, mục tiêu chương trình, phương pháp giáo dục, đánh giá kết quả giáo dục; đặc biệt nghiên cứu kĩ về nội dung môn học đối với</w:t>
      </w:r>
      <w:r w:rsidR="00B01291">
        <w:rPr>
          <w:rStyle w:val="Vnbnnidung2"/>
          <w:color w:val="000000"/>
          <w:sz w:val="28"/>
          <w:szCs w:val="28"/>
        </w:rPr>
        <w:t xml:space="preserve"> lớ</w:t>
      </w:r>
      <w:r w:rsidR="003563B5" w:rsidRPr="00BB1E8D">
        <w:rPr>
          <w:rStyle w:val="Vnbnnidung2"/>
          <w:color w:val="000000"/>
          <w:sz w:val="28"/>
          <w:szCs w:val="28"/>
        </w:rPr>
        <w:t>p 1.</w:t>
      </w:r>
    </w:p>
    <w:p w:rsidR="0095044B" w:rsidRDefault="0011108F" w:rsidP="0095044B">
      <w:pPr>
        <w:pStyle w:val="Vnbnnidung21"/>
        <w:shd w:val="clear" w:color="auto" w:fill="auto"/>
        <w:spacing w:before="120" w:line="360" w:lineRule="exact"/>
        <w:ind w:firstLine="720"/>
        <w:jc w:val="both"/>
        <w:rPr>
          <w:rStyle w:val="Vnbnnidung3"/>
          <w:color w:val="000000"/>
          <w:sz w:val="28"/>
          <w:szCs w:val="28"/>
          <w:lang w:val="en-US"/>
        </w:rPr>
      </w:pPr>
      <w:r>
        <w:rPr>
          <w:rStyle w:val="Vnbnnidung3"/>
          <w:rFonts w:asciiTheme="majorHAnsi" w:hAnsiTheme="majorHAnsi" w:cstheme="majorHAnsi"/>
          <w:color w:val="000000"/>
          <w:sz w:val="28"/>
          <w:szCs w:val="28"/>
          <w:lang w:val="en-US"/>
        </w:rPr>
        <w:t xml:space="preserve">III. </w:t>
      </w:r>
      <w:r w:rsidR="003563B5" w:rsidRPr="00BB1E8D">
        <w:rPr>
          <w:rStyle w:val="Vnbnnidung3"/>
          <w:rFonts w:asciiTheme="majorHAnsi" w:hAnsiTheme="majorHAnsi" w:cstheme="majorHAnsi"/>
          <w:color w:val="000000"/>
          <w:sz w:val="28"/>
          <w:szCs w:val="28"/>
        </w:rPr>
        <w:t>Chuẩn bị cơ sở vật chất</w:t>
      </w:r>
      <w:r w:rsidR="003563B5" w:rsidRPr="00BB1E8D">
        <w:rPr>
          <w:rStyle w:val="Vnbnnidung3"/>
          <w:color w:val="000000"/>
          <w:sz w:val="28"/>
          <w:szCs w:val="28"/>
        </w:rPr>
        <w:t>:</w:t>
      </w:r>
    </w:p>
    <w:p w:rsidR="0095044B" w:rsidRDefault="0095044B" w:rsidP="0095044B">
      <w:pPr>
        <w:pStyle w:val="Vnbnnidung21"/>
        <w:shd w:val="clear" w:color="auto" w:fill="auto"/>
        <w:spacing w:before="120" w:line="360" w:lineRule="exact"/>
        <w:ind w:firstLine="720"/>
        <w:jc w:val="both"/>
        <w:rPr>
          <w:rStyle w:val="Vnbnnidung2"/>
          <w:color w:val="000000"/>
          <w:sz w:val="28"/>
          <w:szCs w:val="28"/>
          <w:lang w:val="en-US"/>
        </w:rPr>
      </w:pPr>
      <w:r>
        <w:rPr>
          <w:rStyle w:val="Vnbnnidung2"/>
          <w:color w:val="000000"/>
          <w:sz w:val="28"/>
          <w:szCs w:val="28"/>
          <w:lang w:val="en-US"/>
        </w:rPr>
        <w:t xml:space="preserve">1. </w:t>
      </w:r>
      <w:r w:rsidR="003563B5" w:rsidRPr="00BB1E8D">
        <w:rPr>
          <w:rStyle w:val="Vnbnnidung2"/>
          <w:color w:val="000000"/>
          <w:sz w:val="28"/>
          <w:szCs w:val="28"/>
        </w:rPr>
        <w:t>Các trường rà soát lại các điều kiện cơ sở vật chất hiện có (các khối phòng học, bếp ăn, nhà vệ sinh, công trình phụ trợ, cảnh quan khuôn viên,...) để có kế hoạch tham mưu với địa phương sửa chữa, nâng câp các hạng mục công trình đáp ứng yêu cầu dạy học 2 buổi/ngày, yêu cầu đôi mới chương trình giáo dục phổ thông.</w:t>
      </w:r>
    </w:p>
    <w:p w:rsidR="0095044B" w:rsidRDefault="0095044B" w:rsidP="0095044B">
      <w:pPr>
        <w:pStyle w:val="Vnbnnidung21"/>
        <w:shd w:val="clear" w:color="auto" w:fill="auto"/>
        <w:spacing w:before="120" w:line="360" w:lineRule="exact"/>
        <w:ind w:firstLine="720"/>
        <w:jc w:val="both"/>
        <w:rPr>
          <w:rStyle w:val="Vnbnnidung2"/>
          <w:color w:val="000000"/>
          <w:sz w:val="28"/>
          <w:szCs w:val="28"/>
          <w:lang w:val="en-US"/>
        </w:rPr>
      </w:pPr>
      <w:r>
        <w:rPr>
          <w:rStyle w:val="Vnbnnidung2"/>
          <w:color w:val="000000"/>
          <w:sz w:val="28"/>
          <w:szCs w:val="28"/>
          <w:lang w:val="en-US"/>
        </w:rPr>
        <w:t xml:space="preserve">2. </w:t>
      </w:r>
      <w:r w:rsidR="003563B5" w:rsidRPr="0095044B">
        <w:rPr>
          <w:rStyle w:val="Vnbnnidung2"/>
          <w:color w:val="000000"/>
          <w:sz w:val="28"/>
          <w:szCs w:val="28"/>
        </w:rPr>
        <w:t>Rà soát, sắp xếp lại các trang thiết bị, đồ dùng dạy học hiện có; từng bước đầu tư các trang thiết bị, đồ dùng dạy học hiện đại, tạo điều kiện thuận lợi đế thực hiện chương trình giáo dục ph</w:t>
      </w:r>
      <w:r w:rsidR="00843181" w:rsidRPr="0095044B">
        <w:rPr>
          <w:rStyle w:val="Vnbnnidung2"/>
          <w:color w:val="000000"/>
          <w:sz w:val="28"/>
          <w:szCs w:val="28"/>
        </w:rPr>
        <w:t>ổ</w:t>
      </w:r>
      <w:r w:rsidR="003563B5" w:rsidRPr="0095044B">
        <w:rPr>
          <w:rStyle w:val="Vnbnnidung2"/>
          <w:color w:val="000000"/>
          <w:sz w:val="28"/>
          <w:szCs w:val="28"/>
        </w:rPr>
        <w:t xml:space="preserve"> thông mới.</w:t>
      </w:r>
    </w:p>
    <w:p w:rsidR="00A7504C" w:rsidRDefault="0095044B" w:rsidP="00A7504C">
      <w:pPr>
        <w:pStyle w:val="Vnbnnidung21"/>
        <w:shd w:val="clear" w:color="auto" w:fill="auto"/>
        <w:spacing w:before="120" w:line="360" w:lineRule="exact"/>
        <w:ind w:firstLine="720"/>
        <w:jc w:val="both"/>
        <w:rPr>
          <w:rStyle w:val="Vnbnnidung2"/>
          <w:color w:val="000000"/>
          <w:sz w:val="28"/>
          <w:szCs w:val="28"/>
          <w:lang w:val="en-US"/>
        </w:rPr>
      </w:pPr>
      <w:r w:rsidRPr="0095044B">
        <w:rPr>
          <w:rStyle w:val="Vnbnnidung2"/>
          <w:color w:val="000000"/>
          <w:sz w:val="28"/>
          <w:szCs w:val="28"/>
          <w:lang w:val="en-US"/>
        </w:rPr>
        <w:t xml:space="preserve">3. </w:t>
      </w:r>
      <w:r w:rsidR="003563B5" w:rsidRPr="0095044B">
        <w:rPr>
          <w:rStyle w:val="Vnbnnidung2"/>
          <w:color w:val="000000"/>
          <w:sz w:val="28"/>
          <w:szCs w:val="28"/>
        </w:rPr>
        <w:t>Phối hợp với trường mầm non trên địa bàn xã, thị trấn, t</w:t>
      </w:r>
      <w:r w:rsidR="00843181" w:rsidRPr="0095044B">
        <w:rPr>
          <w:rStyle w:val="Vnbnnidung2"/>
          <w:color w:val="000000"/>
          <w:sz w:val="28"/>
          <w:szCs w:val="28"/>
        </w:rPr>
        <w:t>ổ</w:t>
      </w:r>
      <w:r w:rsidR="003563B5" w:rsidRPr="0095044B">
        <w:rPr>
          <w:rStyle w:val="Vnbnnidung2"/>
          <w:color w:val="000000"/>
          <w:sz w:val="28"/>
          <w:szCs w:val="28"/>
        </w:rPr>
        <w:t xml:space="preserve"> chức cho học sinh đăng ký mua sách giáo khoa, đảm bảo cho họ</w:t>
      </w:r>
      <w:r w:rsidR="00843181" w:rsidRPr="0095044B">
        <w:rPr>
          <w:rStyle w:val="Vnbnnidung2"/>
          <w:color w:val="000000"/>
          <w:sz w:val="28"/>
          <w:szCs w:val="28"/>
        </w:rPr>
        <w:t>c sinh lớ</w:t>
      </w:r>
      <w:r w:rsidR="003563B5" w:rsidRPr="0095044B">
        <w:rPr>
          <w:rStyle w:val="Vnbnnidung2"/>
          <w:color w:val="000000"/>
          <w:sz w:val="28"/>
          <w:szCs w:val="28"/>
        </w:rPr>
        <w:t>p 1 có đủ sách giáo khoa khi bước vào năm học 2020- 2021.</w:t>
      </w:r>
    </w:p>
    <w:p w:rsidR="003563B5" w:rsidRPr="0095044B" w:rsidRDefault="0095044B" w:rsidP="00A7504C">
      <w:pPr>
        <w:pStyle w:val="Vnbnnidung21"/>
        <w:shd w:val="clear" w:color="auto" w:fill="auto"/>
        <w:spacing w:before="120" w:line="360" w:lineRule="exact"/>
        <w:ind w:firstLine="720"/>
        <w:jc w:val="both"/>
        <w:rPr>
          <w:sz w:val="28"/>
          <w:szCs w:val="28"/>
        </w:rPr>
      </w:pPr>
      <w:r w:rsidRPr="0095044B">
        <w:rPr>
          <w:rStyle w:val="Vnbnnidung3"/>
          <w:color w:val="000000"/>
          <w:sz w:val="28"/>
          <w:szCs w:val="28"/>
          <w:lang w:val="en-US"/>
        </w:rPr>
        <w:t xml:space="preserve">IV. </w:t>
      </w:r>
      <w:r w:rsidR="003563B5" w:rsidRPr="0095044B">
        <w:rPr>
          <w:rStyle w:val="Vnbnnidung3"/>
          <w:color w:val="000000"/>
          <w:sz w:val="28"/>
          <w:szCs w:val="28"/>
        </w:rPr>
        <w:t>Sinh hoạt chuyên môn, chuyên đề:</w:t>
      </w:r>
    </w:p>
    <w:p w:rsidR="003563B5" w:rsidRPr="00BB1E8D" w:rsidRDefault="003563B5" w:rsidP="00D15A84">
      <w:pPr>
        <w:pStyle w:val="Vnbnnidung21"/>
        <w:shd w:val="clear" w:color="auto" w:fill="auto"/>
        <w:spacing w:before="120" w:line="360" w:lineRule="exact"/>
        <w:ind w:firstLine="720"/>
        <w:jc w:val="both"/>
        <w:rPr>
          <w:sz w:val="28"/>
          <w:szCs w:val="28"/>
        </w:rPr>
      </w:pPr>
      <w:r w:rsidRPr="00BB1E8D">
        <w:rPr>
          <w:rStyle w:val="Vnbnnidung2"/>
          <w:color w:val="000000"/>
          <w:sz w:val="28"/>
          <w:szCs w:val="28"/>
        </w:rPr>
        <w:t>1. Từ tháng 01/2020 đế</w:t>
      </w:r>
      <w:r w:rsidR="00376F35">
        <w:rPr>
          <w:rStyle w:val="Vnbnnidung2"/>
          <w:color w:val="000000"/>
          <w:sz w:val="28"/>
          <w:szCs w:val="28"/>
        </w:rPr>
        <w:t>n tháng 03/20</w:t>
      </w:r>
      <w:r w:rsidR="00376F35">
        <w:rPr>
          <w:rStyle w:val="Vnbnnidung2"/>
          <w:color w:val="000000"/>
          <w:sz w:val="28"/>
          <w:szCs w:val="28"/>
          <w:lang w:val="en-US"/>
        </w:rPr>
        <w:t>20</w:t>
      </w:r>
      <w:r w:rsidRPr="00BB1E8D">
        <w:rPr>
          <w:rStyle w:val="Vnbnnidung2"/>
          <w:color w:val="000000"/>
          <w:sz w:val="28"/>
          <w:szCs w:val="28"/>
        </w:rPr>
        <w:t>, các trường chỉ đạo tổ chuyên môn, giáo viên thực hiện một sô công việc sau:</w:t>
      </w:r>
    </w:p>
    <w:p w:rsidR="003563B5" w:rsidRPr="00BB1E8D" w:rsidRDefault="003563B5" w:rsidP="00D15A84">
      <w:pPr>
        <w:pStyle w:val="Vnbnnidung21"/>
        <w:numPr>
          <w:ilvl w:val="0"/>
          <w:numId w:val="2"/>
        </w:numPr>
        <w:shd w:val="clear" w:color="auto" w:fill="auto"/>
        <w:tabs>
          <w:tab w:val="left" w:pos="1144"/>
        </w:tabs>
        <w:spacing w:before="120" w:line="360" w:lineRule="exact"/>
        <w:ind w:firstLine="720"/>
        <w:jc w:val="both"/>
        <w:rPr>
          <w:sz w:val="28"/>
          <w:szCs w:val="28"/>
        </w:rPr>
      </w:pPr>
      <w:r w:rsidRPr="00BB1E8D">
        <w:rPr>
          <w:rStyle w:val="Vnbnnidung2"/>
          <w:color w:val="000000"/>
          <w:sz w:val="28"/>
          <w:szCs w:val="28"/>
        </w:rPr>
        <w:t>Tìm các tài liệu trên internet, sách, báo về nội dung dạy học theo hướng tiếp cận năng lực học sinh; giao cho giáo viên sưu tầm, tham khảo các chuyên đề, bài giảng về dạy học theo hướng tiếp cận năng lự</w:t>
      </w:r>
      <w:r w:rsidR="00CE6494">
        <w:rPr>
          <w:rStyle w:val="Vnbnnidung2"/>
          <w:color w:val="000000"/>
          <w:sz w:val="28"/>
          <w:szCs w:val="28"/>
        </w:rPr>
        <w:t>c; t</w:t>
      </w:r>
      <w:r w:rsidR="00CE6494">
        <w:rPr>
          <w:rStyle w:val="Vnbnnidung2"/>
          <w:color w:val="000000"/>
          <w:sz w:val="28"/>
          <w:szCs w:val="28"/>
          <w:lang w:val="en-US"/>
        </w:rPr>
        <w:t>ổ</w:t>
      </w:r>
      <w:bookmarkStart w:id="0" w:name="_GoBack"/>
      <w:bookmarkEnd w:id="0"/>
      <w:r w:rsidRPr="00BB1E8D">
        <w:rPr>
          <w:rStyle w:val="Vnbnnidung2"/>
          <w:color w:val="000000"/>
          <w:sz w:val="28"/>
          <w:szCs w:val="28"/>
        </w:rPr>
        <w:t xml:space="preserve"> chức soạn, dạy một số tiết theo hướng dạy học tiếp cận năng lực.</w:t>
      </w:r>
    </w:p>
    <w:p w:rsidR="003563B5" w:rsidRPr="00BB1E8D" w:rsidRDefault="003563B5" w:rsidP="00D15A84">
      <w:pPr>
        <w:pStyle w:val="Vnbnnidung21"/>
        <w:numPr>
          <w:ilvl w:val="0"/>
          <w:numId w:val="2"/>
        </w:numPr>
        <w:shd w:val="clear" w:color="auto" w:fill="auto"/>
        <w:tabs>
          <w:tab w:val="left" w:pos="1230"/>
        </w:tabs>
        <w:spacing w:before="120" w:line="360" w:lineRule="exact"/>
        <w:ind w:firstLine="720"/>
        <w:jc w:val="both"/>
        <w:rPr>
          <w:sz w:val="28"/>
          <w:szCs w:val="28"/>
        </w:rPr>
      </w:pPr>
      <w:r w:rsidRPr="00BB1E8D">
        <w:rPr>
          <w:rStyle w:val="Vnbnnidung2"/>
          <w:color w:val="000000"/>
          <w:sz w:val="28"/>
          <w:szCs w:val="28"/>
        </w:rPr>
        <w:t>Các trường t</w:t>
      </w:r>
      <w:r w:rsidR="00965701">
        <w:rPr>
          <w:rStyle w:val="Vnbnnidung2"/>
          <w:color w:val="000000"/>
          <w:sz w:val="28"/>
          <w:szCs w:val="28"/>
        </w:rPr>
        <w:t>ổ</w:t>
      </w:r>
      <w:r w:rsidRPr="00BB1E8D">
        <w:rPr>
          <w:rStyle w:val="Vnbnnidung2"/>
          <w:color w:val="000000"/>
          <w:sz w:val="28"/>
          <w:szCs w:val="28"/>
        </w:rPr>
        <w:t xml:space="preserve"> chức sinh hoạt tổ, khối chuyên môn, tổ chức chuyên đề tập trung vào một số nội dung: đôi mới soạn, giảng theo cách tiếp cận năng lực học sinh; đối mới hình thức, phưong pháp dạy học (tập trung vào một số phương pháp: dạy học phân hóa, dạy học tích hợp, dạy học thông qua hoạt động, thực hành trải nghiệm</w:t>
      </w:r>
      <w:r w:rsidR="00A70C79">
        <w:rPr>
          <w:rStyle w:val="Vnbnnidung2"/>
          <w:color w:val="000000"/>
          <w:sz w:val="28"/>
          <w:szCs w:val="28"/>
          <w:lang w:val="en-US"/>
        </w:rPr>
        <w:t xml:space="preserve"> </w:t>
      </w:r>
      <w:r w:rsidRPr="00BB1E8D">
        <w:rPr>
          <w:rStyle w:val="Vnbnnidung2"/>
          <w:color w:val="000000"/>
          <w:sz w:val="28"/>
          <w:szCs w:val="28"/>
        </w:rPr>
        <w:t>...); đôi mới hình thức tổ chức hoạt động giáo dục, mô hình giáo dục; đổi mới kiểm tra, đánh giá học sinh theo hướng tiếp cận năng lực người học.</w:t>
      </w:r>
    </w:p>
    <w:p w:rsidR="003563B5" w:rsidRPr="00BB1E8D" w:rsidRDefault="003563B5" w:rsidP="00D15A84">
      <w:pPr>
        <w:pStyle w:val="Vnbnnidung21"/>
        <w:numPr>
          <w:ilvl w:val="0"/>
          <w:numId w:val="2"/>
        </w:numPr>
        <w:shd w:val="clear" w:color="auto" w:fill="auto"/>
        <w:tabs>
          <w:tab w:val="left" w:pos="1230"/>
        </w:tabs>
        <w:spacing w:before="120" w:line="360" w:lineRule="exact"/>
        <w:ind w:firstLine="720"/>
        <w:jc w:val="both"/>
        <w:rPr>
          <w:sz w:val="28"/>
          <w:szCs w:val="28"/>
        </w:rPr>
      </w:pPr>
      <w:r w:rsidRPr="00BB1E8D">
        <w:rPr>
          <w:rStyle w:val="Vnbnnidung2"/>
          <w:color w:val="000000"/>
          <w:sz w:val="28"/>
          <w:szCs w:val="28"/>
        </w:rPr>
        <w:lastRenderedPageBreak/>
        <w:t>Trong tháng 01/2020, mỗi trường cần tổ chức 01 buổi sinh hoạt chuyên môn theo nghiên cứu bài học về việc soạn, dạy 01 tiết theo hướng tiếp cận năng lực học sinh.</w:t>
      </w:r>
    </w:p>
    <w:p w:rsidR="003563B5" w:rsidRPr="00BB1E8D" w:rsidRDefault="003563B5" w:rsidP="00D15A84">
      <w:pPr>
        <w:pStyle w:val="Vnbnnidung21"/>
        <w:shd w:val="clear" w:color="auto" w:fill="auto"/>
        <w:spacing w:before="120" w:line="360" w:lineRule="exact"/>
        <w:ind w:firstLine="720"/>
        <w:jc w:val="both"/>
        <w:rPr>
          <w:sz w:val="28"/>
          <w:szCs w:val="28"/>
        </w:rPr>
      </w:pPr>
      <w:r w:rsidRPr="00BB1E8D">
        <w:rPr>
          <w:rStyle w:val="Vnbnnidung2"/>
          <w:color w:val="000000"/>
          <w:sz w:val="28"/>
          <w:szCs w:val="28"/>
        </w:rPr>
        <w:t>2. Từ tháng 03/2020 đến tháng 05/2020, các trường tổ chức cho giáo viên lớp 1 nghiên cứu nội dung chương trình, sách giáo khoa lóp 1 (đã được thâm định, lựa chọn); thảo luận và thiết kế giáo án một số bài ở các môn học lớp 1; tập giảng trên lóp; đánh giá rút kinh nghiệm sau khi tập giảng.</w:t>
      </w:r>
    </w:p>
    <w:p w:rsidR="003563B5" w:rsidRPr="00BB1E8D" w:rsidRDefault="00C4657B" w:rsidP="00D15A84">
      <w:pPr>
        <w:pStyle w:val="Vnbnnidung30"/>
        <w:shd w:val="clear" w:color="auto" w:fill="auto"/>
        <w:tabs>
          <w:tab w:val="left" w:pos="1590"/>
        </w:tabs>
        <w:spacing w:before="120" w:after="0" w:line="360" w:lineRule="exact"/>
        <w:ind w:left="720" w:firstLine="0"/>
        <w:jc w:val="both"/>
        <w:rPr>
          <w:sz w:val="28"/>
          <w:szCs w:val="28"/>
        </w:rPr>
      </w:pPr>
      <w:r>
        <w:rPr>
          <w:rStyle w:val="Vnbnnidung3"/>
          <w:b/>
          <w:bCs/>
          <w:color w:val="000000"/>
          <w:sz w:val="28"/>
          <w:szCs w:val="28"/>
          <w:lang w:val="en-US"/>
        </w:rPr>
        <w:t xml:space="preserve">V. </w:t>
      </w:r>
      <w:r w:rsidR="003563B5" w:rsidRPr="00BB1E8D">
        <w:rPr>
          <w:rStyle w:val="Vnbnnidung3"/>
          <w:b/>
          <w:bCs/>
          <w:color w:val="000000"/>
          <w:sz w:val="28"/>
          <w:szCs w:val="28"/>
        </w:rPr>
        <w:t>Công tác tuyên truyền, truyền thông:</w:t>
      </w:r>
    </w:p>
    <w:p w:rsidR="003563B5" w:rsidRPr="00BB1E8D" w:rsidRDefault="003563B5" w:rsidP="00D15A84">
      <w:pPr>
        <w:pStyle w:val="Vnbnnidung21"/>
        <w:shd w:val="clear" w:color="auto" w:fill="auto"/>
        <w:spacing w:before="120" w:line="360" w:lineRule="exact"/>
        <w:ind w:firstLine="720"/>
        <w:jc w:val="both"/>
        <w:rPr>
          <w:sz w:val="28"/>
          <w:szCs w:val="28"/>
        </w:rPr>
      </w:pPr>
      <w:r w:rsidRPr="00BB1E8D">
        <w:rPr>
          <w:rStyle w:val="Vnbnnidung2"/>
          <w:color w:val="000000"/>
          <w:sz w:val="28"/>
          <w:szCs w:val="28"/>
        </w:rPr>
        <w:t>Các trường cần làm tốt công tác truyền thông để cha mẹ học sinh, cộng đồng hiểu và tạo sự đồng thuận khi triển khai CTGDPT 2018 thông qua các hoạt động như: Báo cáo chuyên đề tại Hội nghị Đảng bộ xã, HĐND xã, giao ban Bí thư chi bộ; các cuộc họp cha mẹ học sinh đầu năm; thông tin trên đài phát thanh xã, thị trấn; gửi thư truyền thông về thực hiện CTGDPT 2018 tới cha mẹ học sinh,...</w:t>
      </w:r>
    </w:p>
    <w:p w:rsidR="00C4657B" w:rsidRDefault="003563B5" w:rsidP="00D15A84">
      <w:pPr>
        <w:pStyle w:val="Vnbnnidung21"/>
        <w:shd w:val="clear" w:color="auto" w:fill="auto"/>
        <w:spacing w:before="120" w:line="360" w:lineRule="exact"/>
        <w:ind w:firstLine="720"/>
        <w:jc w:val="both"/>
        <w:rPr>
          <w:rStyle w:val="Vnbnnidung2"/>
          <w:color w:val="000000"/>
          <w:sz w:val="28"/>
          <w:szCs w:val="28"/>
          <w:lang w:val="en-US"/>
        </w:rPr>
      </w:pPr>
      <w:r w:rsidRPr="00BB1E8D">
        <w:rPr>
          <w:rStyle w:val="Vnbnnidung2"/>
          <w:color w:val="000000"/>
          <w:sz w:val="28"/>
          <w:szCs w:val="28"/>
        </w:rPr>
        <w:t>Đây là nhiệm vụ quan trọng chuấn bị cho năm học 2020 - 2021, Phòng Giáo dục và Đào tạo sẽ kiểm tra, đánh giá công tác chỉ đạo, triển khai</w:t>
      </w:r>
      <w:r w:rsidR="00C4657B">
        <w:rPr>
          <w:rStyle w:val="Vnbnnidung2"/>
          <w:color w:val="000000"/>
          <w:sz w:val="28"/>
          <w:szCs w:val="28"/>
          <w:lang w:val="en-US"/>
        </w:rPr>
        <w:t>,</w:t>
      </w:r>
      <w:r w:rsidRPr="00BB1E8D">
        <w:rPr>
          <w:rStyle w:val="Vnbnnidung2"/>
          <w:color w:val="000000"/>
          <w:sz w:val="28"/>
          <w:szCs w:val="28"/>
        </w:rPr>
        <w:t xml:space="preserve"> thực hiện các nhiệm vụ chuẩn bị cho thực hiện CTGDPT 2018 của các trường tiểu học trong huyện, là một tiêu chí để xem xét đánh giá thi đua cá nhân cán bộ quản lý và tập thể nhà trường trong năm học 2019 - 2020. </w:t>
      </w:r>
    </w:p>
    <w:p w:rsidR="003563B5" w:rsidRDefault="003563B5" w:rsidP="00D15A84">
      <w:pPr>
        <w:pStyle w:val="Vnbnnidung21"/>
        <w:shd w:val="clear" w:color="auto" w:fill="auto"/>
        <w:spacing w:before="120" w:line="360" w:lineRule="exact"/>
        <w:ind w:firstLine="720"/>
        <w:jc w:val="both"/>
        <w:rPr>
          <w:rStyle w:val="Vnbnnidung2"/>
          <w:color w:val="000000"/>
          <w:sz w:val="28"/>
          <w:szCs w:val="28"/>
          <w:lang w:val="en-US"/>
        </w:rPr>
      </w:pPr>
      <w:r w:rsidRPr="00BB1E8D">
        <w:rPr>
          <w:rStyle w:val="Vnbnnidung2"/>
          <w:color w:val="000000"/>
          <w:sz w:val="28"/>
          <w:szCs w:val="28"/>
        </w:rPr>
        <w:t>Yêu cầu các trường thực hiện nghiêm túc các nội dung công văn đ</w:t>
      </w:r>
      <w:r w:rsidR="00C4657B">
        <w:rPr>
          <w:rStyle w:val="Vnbnnidung2"/>
          <w:color w:val="000000"/>
          <w:sz w:val="28"/>
          <w:szCs w:val="28"/>
          <w:lang w:val="en-US"/>
        </w:rPr>
        <w:t>ể</w:t>
      </w:r>
      <w:r w:rsidRPr="00BB1E8D">
        <w:rPr>
          <w:rStyle w:val="Vnbnnidung2"/>
          <w:color w:val="000000"/>
          <w:sz w:val="28"/>
          <w:szCs w:val="28"/>
        </w:rPr>
        <w:t xml:space="preserve"> việc chuẩn bị thực hiện CTGDPT 2018 chủ động, đạt hiệu quả./.</w:t>
      </w:r>
    </w:p>
    <w:p w:rsidR="00C4657B" w:rsidRPr="00C4657B" w:rsidRDefault="00C4657B" w:rsidP="00C4657B">
      <w:pPr>
        <w:pStyle w:val="Vnbnnidung21"/>
        <w:shd w:val="clear" w:color="auto" w:fill="auto"/>
        <w:spacing w:before="0" w:line="240" w:lineRule="auto"/>
        <w:ind w:firstLine="720"/>
        <w:jc w:val="both"/>
        <w:rPr>
          <w:sz w:val="28"/>
          <w:szCs w:val="28"/>
          <w:lang w:val="en-US"/>
        </w:rPr>
      </w:pPr>
    </w:p>
    <w:p w:rsidR="003563B5" w:rsidRPr="00F769B3" w:rsidRDefault="003563B5" w:rsidP="008D4D04">
      <w:pPr>
        <w:pStyle w:val="Vnbnnidung60"/>
        <w:shd w:val="clear" w:color="auto" w:fill="auto"/>
        <w:spacing w:before="0" w:line="240" w:lineRule="auto"/>
        <w:ind w:left="403"/>
        <w:rPr>
          <w:lang w:val="en-US"/>
        </w:rPr>
      </w:pPr>
      <w:r>
        <w:rPr>
          <w:rStyle w:val="Vnbnnidung6"/>
          <w:b/>
          <w:bCs/>
          <w:color w:val="000000"/>
        </w:rPr>
        <w:t>Nơi nhận:</w:t>
      </w:r>
      <w:r w:rsidR="00F769B3">
        <w:rPr>
          <w:rStyle w:val="Vnbnnidung6"/>
          <w:b/>
          <w:bCs/>
          <w:color w:val="000000"/>
          <w:lang w:val="en-US"/>
        </w:rPr>
        <w:t xml:space="preserve">                                                                                        </w:t>
      </w:r>
      <w:r w:rsidR="008D4D04" w:rsidRPr="008D4D04">
        <w:rPr>
          <w:rStyle w:val="Vnbnnidung6"/>
          <w:b/>
          <w:bCs/>
          <w:color w:val="000000"/>
          <w:sz w:val="26"/>
          <w:szCs w:val="28"/>
          <w:lang w:val="en-US"/>
        </w:rPr>
        <w:t>TRƯỞNG PHÒNG</w:t>
      </w:r>
    </w:p>
    <w:p w:rsidR="003563B5" w:rsidRDefault="003563B5" w:rsidP="008D4D04">
      <w:pPr>
        <w:pStyle w:val="Vnbnnidung70"/>
        <w:numPr>
          <w:ilvl w:val="0"/>
          <w:numId w:val="2"/>
        </w:numPr>
        <w:shd w:val="clear" w:color="auto" w:fill="auto"/>
        <w:tabs>
          <w:tab w:val="left" w:pos="619"/>
        </w:tabs>
        <w:spacing w:line="240" w:lineRule="auto"/>
        <w:ind w:left="403"/>
      </w:pPr>
      <w:r>
        <w:rPr>
          <w:rStyle w:val="Vnbnnidung710pt"/>
          <w:i w:val="0"/>
          <w:iCs w:val="0"/>
          <w:color w:val="000000"/>
        </w:rPr>
        <w:t>Như kính gửi</w:t>
      </w:r>
      <w:r w:rsidR="002602D6">
        <w:rPr>
          <w:rStyle w:val="Vnbnnidung710pt"/>
          <w:i w:val="0"/>
          <w:iCs w:val="0"/>
          <w:color w:val="000000"/>
          <w:lang w:val="en-US"/>
        </w:rPr>
        <w:t>;</w:t>
      </w:r>
      <w:r>
        <w:rPr>
          <w:rStyle w:val="Vnbnnidung710pt"/>
          <w:i w:val="0"/>
          <w:iCs w:val="0"/>
          <w:color w:val="000000"/>
        </w:rPr>
        <w:t xml:space="preserve"> </w:t>
      </w:r>
      <w:r>
        <w:rPr>
          <w:rStyle w:val="Vnbnnidung7"/>
          <w:i/>
          <w:iCs/>
          <w:color w:val="000000"/>
        </w:rPr>
        <w:t>{đ</w:t>
      </w:r>
      <w:r w:rsidR="00B01291">
        <w:rPr>
          <w:rStyle w:val="Vnbnnidung7"/>
          <w:i/>
          <w:iCs/>
          <w:color w:val="000000"/>
          <w:lang w:val="en-US"/>
        </w:rPr>
        <w:t>ể</w:t>
      </w:r>
      <w:r>
        <w:rPr>
          <w:rStyle w:val="Vnbnnidung7"/>
          <w:i/>
          <w:iCs/>
          <w:color w:val="000000"/>
        </w:rPr>
        <w:t xml:space="preserve"> thực hiệ</w:t>
      </w:r>
      <w:r w:rsidR="00F769B3">
        <w:rPr>
          <w:rStyle w:val="Vnbnnidung7"/>
          <w:i/>
          <w:iCs/>
          <w:color w:val="000000"/>
        </w:rPr>
        <w:t>n)</w:t>
      </w:r>
    </w:p>
    <w:p w:rsidR="003563B5" w:rsidRDefault="003563B5" w:rsidP="008D4D04">
      <w:pPr>
        <w:pStyle w:val="Vnbnnidung80"/>
        <w:numPr>
          <w:ilvl w:val="0"/>
          <w:numId w:val="2"/>
        </w:numPr>
        <w:shd w:val="clear" w:color="auto" w:fill="auto"/>
        <w:tabs>
          <w:tab w:val="left" w:pos="622"/>
        </w:tabs>
        <w:spacing w:line="240" w:lineRule="auto"/>
        <w:ind w:left="403"/>
      </w:pPr>
      <w:r>
        <w:rPr>
          <w:rStyle w:val="Vnbnnidung8"/>
          <w:color w:val="000000"/>
        </w:rPr>
        <w:t>Phòng GDTH - Sờ GD&amp;ĐT</w:t>
      </w:r>
      <w:r w:rsidR="002602D6">
        <w:rPr>
          <w:rStyle w:val="Vnbnnidung8"/>
          <w:color w:val="000000"/>
          <w:lang w:val="en-US"/>
        </w:rPr>
        <w:t>;</w:t>
      </w:r>
      <w:r>
        <w:rPr>
          <w:rStyle w:val="Vnbnnidung8"/>
          <w:color w:val="000000"/>
        </w:rPr>
        <w:t xml:space="preserve"> </w:t>
      </w:r>
      <w:r w:rsidR="00B01291">
        <w:rPr>
          <w:rStyle w:val="Vnbnnidung810"/>
          <w:color w:val="000000"/>
        </w:rPr>
        <w:t>{b</w:t>
      </w:r>
      <w:r>
        <w:rPr>
          <w:rStyle w:val="Vnbnnidung810"/>
          <w:color w:val="000000"/>
        </w:rPr>
        <w:t>ảo cáo)</w:t>
      </w:r>
    </w:p>
    <w:p w:rsidR="003563B5" w:rsidRDefault="003563B5" w:rsidP="008D4D04">
      <w:pPr>
        <w:pStyle w:val="Vnbnnidung80"/>
        <w:numPr>
          <w:ilvl w:val="0"/>
          <w:numId w:val="2"/>
        </w:numPr>
        <w:shd w:val="clear" w:color="auto" w:fill="auto"/>
        <w:tabs>
          <w:tab w:val="left" w:pos="622"/>
        </w:tabs>
        <w:spacing w:line="240" w:lineRule="auto"/>
        <w:ind w:left="403"/>
      </w:pPr>
      <w:r>
        <w:rPr>
          <w:rStyle w:val="Vnbnnidung8"/>
          <w:color w:val="000000"/>
        </w:rPr>
        <w:t>Lãnh đạo, chuyên viên Phòng GD&amp;ĐT;</w:t>
      </w:r>
      <w:r w:rsidR="00115954">
        <w:rPr>
          <w:rStyle w:val="Vnbnnidung8"/>
          <w:color w:val="000000"/>
          <w:lang w:val="en-US"/>
        </w:rPr>
        <w:tab/>
      </w:r>
      <w:r w:rsidR="00115954">
        <w:rPr>
          <w:rStyle w:val="Vnbnnidung8"/>
          <w:color w:val="000000"/>
          <w:lang w:val="en-US"/>
        </w:rPr>
        <w:tab/>
      </w:r>
      <w:r w:rsidR="00115954">
        <w:rPr>
          <w:rStyle w:val="Vnbnnidung8"/>
          <w:color w:val="000000"/>
          <w:lang w:val="en-US"/>
        </w:rPr>
        <w:tab/>
      </w:r>
      <w:r w:rsidR="00115954">
        <w:rPr>
          <w:rStyle w:val="Vnbnnidung8"/>
          <w:color w:val="000000"/>
          <w:lang w:val="en-US"/>
        </w:rPr>
        <w:tab/>
      </w:r>
      <w:r w:rsidR="00115954">
        <w:rPr>
          <w:rStyle w:val="Vnbnnidung8"/>
          <w:color w:val="000000"/>
          <w:lang w:val="en-US"/>
        </w:rPr>
        <w:tab/>
      </w:r>
      <w:r w:rsidR="00115954" w:rsidRPr="00115954">
        <w:rPr>
          <w:rStyle w:val="Vnbnnidung8"/>
          <w:i/>
          <w:color w:val="000000"/>
          <w:sz w:val="22"/>
          <w:lang w:val="en-US"/>
        </w:rPr>
        <w:t xml:space="preserve">       (Đã ký)</w:t>
      </w:r>
    </w:p>
    <w:p w:rsidR="003563B5" w:rsidRDefault="003563B5" w:rsidP="008D4D04">
      <w:pPr>
        <w:pStyle w:val="Vnbnnidung80"/>
        <w:numPr>
          <w:ilvl w:val="0"/>
          <w:numId w:val="2"/>
        </w:numPr>
        <w:shd w:val="clear" w:color="auto" w:fill="auto"/>
        <w:tabs>
          <w:tab w:val="left" w:pos="622"/>
        </w:tabs>
        <w:spacing w:line="240" w:lineRule="auto"/>
        <w:ind w:left="403"/>
      </w:pPr>
      <w:r>
        <w:rPr>
          <w:rStyle w:val="Vnbnnidung8"/>
          <w:color w:val="000000"/>
          <w:lang w:val="en-US"/>
        </w:rPr>
        <w:t xml:space="preserve">Website </w:t>
      </w:r>
      <w:r>
        <w:rPr>
          <w:rStyle w:val="Vnbnnidung8"/>
          <w:color w:val="000000"/>
        </w:rPr>
        <w:t>Phòng GD&amp;ĐT;</w:t>
      </w:r>
    </w:p>
    <w:p w:rsidR="00B01291" w:rsidRPr="00B01291" w:rsidRDefault="003563B5" w:rsidP="008D4D04">
      <w:pPr>
        <w:pStyle w:val="Vnbnnidung80"/>
        <w:numPr>
          <w:ilvl w:val="0"/>
          <w:numId w:val="2"/>
        </w:numPr>
        <w:shd w:val="clear" w:color="auto" w:fill="auto"/>
        <w:tabs>
          <w:tab w:val="left" w:pos="622"/>
        </w:tabs>
        <w:spacing w:line="240" w:lineRule="auto"/>
        <w:ind w:left="403"/>
        <w:rPr>
          <w:rStyle w:val="Vnbnnidung8"/>
          <w:b/>
          <w:sz w:val="28"/>
          <w:szCs w:val="28"/>
          <w:shd w:val="clear" w:color="auto" w:fill="auto"/>
        </w:rPr>
      </w:pPr>
      <w:r w:rsidRPr="00213615">
        <w:rPr>
          <w:rStyle w:val="Vnbnnidung8"/>
          <w:color w:val="000000"/>
        </w:rPr>
        <w:t>Lưu:</w:t>
      </w:r>
      <w:r w:rsidR="008D4D04">
        <w:rPr>
          <w:rStyle w:val="Vnbnnidung8"/>
          <w:color w:val="000000"/>
          <w:lang w:val="en-US"/>
        </w:rPr>
        <w:t xml:space="preserve"> </w:t>
      </w:r>
      <w:r w:rsidR="00F769B3" w:rsidRPr="00213615">
        <w:rPr>
          <w:rStyle w:val="Vnbnnidung8"/>
          <w:color w:val="000000"/>
        </w:rPr>
        <w:t>VT</w:t>
      </w:r>
      <w:r w:rsidR="008D4D04">
        <w:rPr>
          <w:rStyle w:val="Vnbnnidung8"/>
          <w:color w:val="000000"/>
          <w:lang w:val="en-US"/>
        </w:rPr>
        <w:t>, GDTH.</w:t>
      </w:r>
      <w:r w:rsidR="00F769B3" w:rsidRPr="00213615">
        <w:rPr>
          <w:rStyle w:val="Vnbnnidung8"/>
          <w:shd w:val="clear" w:color="auto" w:fill="auto"/>
        </w:rPr>
        <w:t xml:space="preserve">                                                                                                 </w:t>
      </w:r>
    </w:p>
    <w:p w:rsidR="00B01291" w:rsidRPr="00B01291" w:rsidRDefault="00B01291" w:rsidP="008D4D04">
      <w:pPr>
        <w:pStyle w:val="Vnbnnidung80"/>
        <w:shd w:val="clear" w:color="auto" w:fill="auto"/>
        <w:tabs>
          <w:tab w:val="left" w:pos="622"/>
        </w:tabs>
        <w:spacing w:line="240" w:lineRule="auto"/>
        <w:ind w:left="403"/>
        <w:rPr>
          <w:rStyle w:val="Vnbnnidung8"/>
          <w:b/>
          <w:sz w:val="28"/>
          <w:szCs w:val="28"/>
          <w:shd w:val="clear" w:color="auto" w:fill="auto"/>
        </w:rPr>
      </w:pPr>
    </w:p>
    <w:p w:rsidR="00F769B3" w:rsidRPr="008D4D04" w:rsidRDefault="00B01291" w:rsidP="008D4D04">
      <w:pPr>
        <w:pStyle w:val="Vnbnnidung80"/>
        <w:shd w:val="clear" w:color="auto" w:fill="auto"/>
        <w:tabs>
          <w:tab w:val="left" w:pos="622"/>
        </w:tabs>
        <w:spacing w:line="240" w:lineRule="auto"/>
        <w:ind w:left="403"/>
        <w:rPr>
          <w:rStyle w:val="Vnbnnidung8"/>
          <w:b/>
          <w:sz w:val="28"/>
          <w:szCs w:val="28"/>
          <w:shd w:val="clear" w:color="auto" w:fill="auto"/>
          <w:lang w:val="en-US"/>
        </w:rPr>
      </w:pPr>
      <w:r>
        <w:rPr>
          <w:rStyle w:val="Vnbnnidung8"/>
          <w:shd w:val="clear" w:color="auto" w:fill="auto"/>
          <w:lang w:val="en-US"/>
        </w:rPr>
        <w:t xml:space="preserve">                                                                                                               </w:t>
      </w:r>
      <w:r w:rsidR="008D4D04">
        <w:rPr>
          <w:rStyle w:val="Vnbnnidung8"/>
          <w:shd w:val="clear" w:color="auto" w:fill="auto"/>
          <w:lang w:val="en-US"/>
        </w:rPr>
        <w:t xml:space="preserve">                   </w:t>
      </w:r>
      <w:r w:rsidR="008D4D04" w:rsidRPr="002602D6">
        <w:rPr>
          <w:rStyle w:val="Vnbnnidung8"/>
          <w:b/>
          <w:color w:val="FF0000"/>
          <w:sz w:val="28"/>
          <w:szCs w:val="28"/>
          <w:shd w:val="clear" w:color="auto" w:fill="auto"/>
          <w:lang w:val="en-US"/>
        </w:rPr>
        <w:t>Đào Thị Bích Ngọc</w:t>
      </w:r>
    </w:p>
    <w:p w:rsidR="003563B5" w:rsidRPr="00213615" w:rsidRDefault="00F769B3" w:rsidP="005C2AEA">
      <w:pPr>
        <w:pStyle w:val="Vnbnnidung80"/>
        <w:shd w:val="clear" w:color="auto" w:fill="auto"/>
        <w:tabs>
          <w:tab w:val="left" w:pos="622"/>
        </w:tabs>
        <w:spacing w:line="240" w:lineRule="auto"/>
        <w:ind w:left="403"/>
      </w:pPr>
      <w:r w:rsidRPr="00213615">
        <w:t xml:space="preserve">                                                                             </w:t>
      </w:r>
    </w:p>
    <w:sectPr w:rsidR="003563B5" w:rsidRPr="00213615" w:rsidSect="003563B5">
      <w:footerReference w:type="default" r:id="rId8"/>
      <w:footerReference w:type="first" r:id="rId9"/>
      <w:pgSz w:w="11906" w:h="16838"/>
      <w:pgMar w:top="709" w:right="707"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06" w:rsidRDefault="00673006">
      <w:r>
        <w:separator/>
      </w:r>
    </w:p>
  </w:endnote>
  <w:endnote w:type="continuationSeparator" w:id="0">
    <w:p w:rsidR="00673006" w:rsidRDefault="0067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1" w:rsidRDefault="00F769B3">
    <w:pPr>
      <w:rPr>
        <w:color w:val="auto"/>
        <w:sz w:val="2"/>
        <w:szCs w:val="2"/>
      </w:rPr>
    </w:pPr>
    <w:r>
      <w:rPr>
        <w:noProof/>
      </w:rPr>
      <mc:AlternateContent>
        <mc:Choice Requires="wps">
          <w:drawing>
            <wp:anchor distT="0" distB="0" distL="63500" distR="63500" simplePos="0" relativeHeight="251657216" behindDoc="1" locked="0" layoutInCell="1" allowOverlap="1" wp14:anchorId="354ED386" wp14:editId="2C157FB7">
              <wp:simplePos x="0" y="0"/>
              <wp:positionH relativeFrom="page">
                <wp:posOffset>3979545</wp:posOffset>
              </wp:positionH>
              <wp:positionV relativeFrom="page">
                <wp:posOffset>10232390</wp:posOffset>
              </wp:positionV>
              <wp:extent cx="70485" cy="160655"/>
              <wp:effectExtent l="0" t="254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A01" w:rsidRDefault="003563B5">
                          <w:pPr>
                            <w:pStyle w:val="utranghocchntrang1"/>
                            <w:shd w:val="clear" w:color="auto" w:fill="auto"/>
                            <w:spacing w:line="240" w:lineRule="auto"/>
                          </w:pPr>
                          <w:r>
                            <w:fldChar w:fldCharType="begin"/>
                          </w:r>
                          <w:r>
                            <w:instrText xml:space="preserve"> PAGE \* MERGEFORMAT </w:instrText>
                          </w:r>
                          <w:r>
                            <w:fldChar w:fldCharType="separate"/>
                          </w:r>
                          <w:r w:rsidR="003A5E1A" w:rsidRPr="003A5E1A">
                            <w:rPr>
                              <w:rStyle w:val="utranghocchntrang0"/>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35pt;margin-top:805.7pt;width:5.5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Yi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" filled="f" stroked="f">
              <v:textbox style="mso-fit-shape-to-text:t" inset="0,0,0,0">
                <w:txbxContent>
                  <w:p w:rsidR="000E4A01" w:rsidRDefault="003563B5">
                    <w:pPr>
                      <w:pStyle w:val="utranghocchntrang1"/>
                      <w:shd w:val="clear" w:color="auto" w:fill="auto"/>
                      <w:spacing w:line="240" w:lineRule="auto"/>
                    </w:pPr>
                    <w:r>
                      <w:fldChar w:fldCharType="begin"/>
                    </w:r>
                    <w:r>
                      <w:instrText xml:space="preserve"> PAGE \* MERGEFORMAT </w:instrText>
                    </w:r>
                    <w:r>
                      <w:fldChar w:fldCharType="separate"/>
                    </w:r>
                    <w:r w:rsidR="003A5E1A" w:rsidRPr="003A5E1A">
                      <w:rPr>
                        <w:rStyle w:val="utranghocchntrang0"/>
                        <w:noProof/>
                        <w:color w:val="00000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45363"/>
      <w:docPartObj>
        <w:docPartGallery w:val="Page Numbers (Bottom of Page)"/>
        <w:docPartUnique/>
      </w:docPartObj>
    </w:sdtPr>
    <w:sdtEndPr>
      <w:rPr>
        <w:noProof/>
      </w:rPr>
    </w:sdtEndPr>
    <w:sdtContent>
      <w:p w:rsidR="00255741" w:rsidRDefault="00255741">
        <w:pPr>
          <w:pStyle w:val="Footer"/>
          <w:jc w:val="center"/>
        </w:pPr>
        <w:r>
          <w:fldChar w:fldCharType="begin"/>
        </w:r>
        <w:r>
          <w:instrText xml:space="preserve"> PAGE   \* MERGEFORMAT </w:instrText>
        </w:r>
        <w:r>
          <w:fldChar w:fldCharType="separate"/>
        </w:r>
        <w:r w:rsidR="00D15A84">
          <w:rPr>
            <w:noProof/>
          </w:rPr>
          <w:t>1</w:t>
        </w:r>
        <w:r>
          <w:rPr>
            <w:noProof/>
          </w:rPr>
          <w:fldChar w:fldCharType="end"/>
        </w:r>
      </w:p>
    </w:sdtContent>
  </w:sdt>
  <w:p w:rsidR="000E4A01" w:rsidRDefault="000E4A01">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06" w:rsidRDefault="00673006">
      <w:r>
        <w:separator/>
      </w:r>
    </w:p>
  </w:footnote>
  <w:footnote w:type="continuationSeparator" w:id="0">
    <w:p w:rsidR="00673006" w:rsidRDefault="00673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5A536FF5"/>
    <w:multiLevelType w:val="hybridMultilevel"/>
    <w:tmpl w:val="2D3CB4B0"/>
    <w:lvl w:ilvl="0" w:tplc="6850498E">
      <w:numFmt w:val="bullet"/>
      <w:lvlText w:val="-"/>
      <w:lvlJc w:val="left"/>
      <w:pPr>
        <w:ind w:left="2770" w:hanging="360"/>
      </w:pPr>
      <w:rPr>
        <w:rFonts w:ascii="Times New Roman" w:eastAsiaTheme="minorHAnsi" w:hAnsi="Times New Roman" w:cs="Times New Roman" w:hint="default"/>
      </w:rPr>
    </w:lvl>
    <w:lvl w:ilvl="1" w:tplc="042A0003" w:tentative="1">
      <w:start w:val="1"/>
      <w:numFmt w:val="bullet"/>
      <w:lvlText w:val="o"/>
      <w:lvlJc w:val="left"/>
      <w:pPr>
        <w:ind w:left="3490" w:hanging="360"/>
      </w:pPr>
      <w:rPr>
        <w:rFonts w:ascii="Courier New" w:hAnsi="Courier New" w:cs="Courier New" w:hint="default"/>
      </w:rPr>
    </w:lvl>
    <w:lvl w:ilvl="2" w:tplc="042A0005" w:tentative="1">
      <w:start w:val="1"/>
      <w:numFmt w:val="bullet"/>
      <w:lvlText w:val=""/>
      <w:lvlJc w:val="left"/>
      <w:pPr>
        <w:ind w:left="4210" w:hanging="360"/>
      </w:pPr>
      <w:rPr>
        <w:rFonts w:ascii="Wingdings" w:hAnsi="Wingdings" w:hint="default"/>
      </w:rPr>
    </w:lvl>
    <w:lvl w:ilvl="3" w:tplc="042A0001" w:tentative="1">
      <w:start w:val="1"/>
      <w:numFmt w:val="bullet"/>
      <w:lvlText w:val=""/>
      <w:lvlJc w:val="left"/>
      <w:pPr>
        <w:ind w:left="4930" w:hanging="360"/>
      </w:pPr>
      <w:rPr>
        <w:rFonts w:ascii="Symbol" w:hAnsi="Symbol" w:hint="default"/>
      </w:rPr>
    </w:lvl>
    <w:lvl w:ilvl="4" w:tplc="042A0003" w:tentative="1">
      <w:start w:val="1"/>
      <w:numFmt w:val="bullet"/>
      <w:lvlText w:val="o"/>
      <w:lvlJc w:val="left"/>
      <w:pPr>
        <w:ind w:left="5650" w:hanging="360"/>
      </w:pPr>
      <w:rPr>
        <w:rFonts w:ascii="Courier New" w:hAnsi="Courier New" w:cs="Courier New" w:hint="default"/>
      </w:rPr>
    </w:lvl>
    <w:lvl w:ilvl="5" w:tplc="042A0005" w:tentative="1">
      <w:start w:val="1"/>
      <w:numFmt w:val="bullet"/>
      <w:lvlText w:val=""/>
      <w:lvlJc w:val="left"/>
      <w:pPr>
        <w:ind w:left="6370" w:hanging="360"/>
      </w:pPr>
      <w:rPr>
        <w:rFonts w:ascii="Wingdings" w:hAnsi="Wingdings" w:hint="default"/>
      </w:rPr>
    </w:lvl>
    <w:lvl w:ilvl="6" w:tplc="042A0001" w:tentative="1">
      <w:start w:val="1"/>
      <w:numFmt w:val="bullet"/>
      <w:lvlText w:val=""/>
      <w:lvlJc w:val="left"/>
      <w:pPr>
        <w:ind w:left="7090" w:hanging="360"/>
      </w:pPr>
      <w:rPr>
        <w:rFonts w:ascii="Symbol" w:hAnsi="Symbol" w:hint="default"/>
      </w:rPr>
    </w:lvl>
    <w:lvl w:ilvl="7" w:tplc="042A0003" w:tentative="1">
      <w:start w:val="1"/>
      <w:numFmt w:val="bullet"/>
      <w:lvlText w:val="o"/>
      <w:lvlJc w:val="left"/>
      <w:pPr>
        <w:ind w:left="7810" w:hanging="360"/>
      </w:pPr>
      <w:rPr>
        <w:rFonts w:ascii="Courier New" w:hAnsi="Courier New" w:cs="Courier New" w:hint="default"/>
      </w:rPr>
    </w:lvl>
    <w:lvl w:ilvl="8" w:tplc="042A0005" w:tentative="1">
      <w:start w:val="1"/>
      <w:numFmt w:val="bullet"/>
      <w:lvlText w:val=""/>
      <w:lvlJc w:val="left"/>
      <w:pPr>
        <w:ind w:left="8530" w:hanging="360"/>
      </w:pPr>
      <w:rPr>
        <w:rFonts w:ascii="Wingdings" w:hAnsi="Wingdings" w:hint="default"/>
      </w:rPr>
    </w:lvl>
  </w:abstractNum>
  <w:abstractNum w:abstractNumId="6">
    <w:nsid w:val="75CD1327"/>
    <w:multiLevelType w:val="hybridMultilevel"/>
    <w:tmpl w:val="79820F82"/>
    <w:lvl w:ilvl="0" w:tplc="D29C58C2">
      <w:numFmt w:val="bullet"/>
      <w:lvlText w:val="-"/>
      <w:lvlJc w:val="left"/>
      <w:pPr>
        <w:ind w:left="2845" w:hanging="360"/>
      </w:pPr>
      <w:rPr>
        <w:rFonts w:ascii="Times New Roman" w:eastAsiaTheme="minorHAnsi" w:hAnsi="Times New Roman" w:cs="Times New Roman" w:hint="default"/>
        <w:color w:val="000000"/>
      </w:rPr>
    </w:lvl>
    <w:lvl w:ilvl="1" w:tplc="042A0003" w:tentative="1">
      <w:start w:val="1"/>
      <w:numFmt w:val="bullet"/>
      <w:lvlText w:val="o"/>
      <w:lvlJc w:val="left"/>
      <w:pPr>
        <w:ind w:left="3565" w:hanging="360"/>
      </w:pPr>
      <w:rPr>
        <w:rFonts w:ascii="Courier New" w:hAnsi="Courier New" w:cs="Courier New" w:hint="default"/>
      </w:rPr>
    </w:lvl>
    <w:lvl w:ilvl="2" w:tplc="042A0005" w:tentative="1">
      <w:start w:val="1"/>
      <w:numFmt w:val="bullet"/>
      <w:lvlText w:val=""/>
      <w:lvlJc w:val="left"/>
      <w:pPr>
        <w:ind w:left="4285" w:hanging="360"/>
      </w:pPr>
      <w:rPr>
        <w:rFonts w:ascii="Wingdings" w:hAnsi="Wingdings" w:hint="default"/>
      </w:rPr>
    </w:lvl>
    <w:lvl w:ilvl="3" w:tplc="042A0001" w:tentative="1">
      <w:start w:val="1"/>
      <w:numFmt w:val="bullet"/>
      <w:lvlText w:val=""/>
      <w:lvlJc w:val="left"/>
      <w:pPr>
        <w:ind w:left="5005" w:hanging="360"/>
      </w:pPr>
      <w:rPr>
        <w:rFonts w:ascii="Symbol" w:hAnsi="Symbol" w:hint="default"/>
      </w:rPr>
    </w:lvl>
    <w:lvl w:ilvl="4" w:tplc="042A0003" w:tentative="1">
      <w:start w:val="1"/>
      <w:numFmt w:val="bullet"/>
      <w:lvlText w:val="o"/>
      <w:lvlJc w:val="left"/>
      <w:pPr>
        <w:ind w:left="5725" w:hanging="360"/>
      </w:pPr>
      <w:rPr>
        <w:rFonts w:ascii="Courier New" w:hAnsi="Courier New" w:cs="Courier New" w:hint="default"/>
      </w:rPr>
    </w:lvl>
    <w:lvl w:ilvl="5" w:tplc="042A0005" w:tentative="1">
      <w:start w:val="1"/>
      <w:numFmt w:val="bullet"/>
      <w:lvlText w:val=""/>
      <w:lvlJc w:val="left"/>
      <w:pPr>
        <w:ind w:left="6445" w:hanging="360"/>
      </w:pPr>
      <w:rPr>
        <w:rFonts w:ascii="Wingdings" w:hAnsi="Wingdings" w:hint="default"/>
      </w:rPr>
    </w:lvl>
    <w:lvl w:ilvl="6" w:tplc="042A0001" w:tentative="1">
      <w:start w:val="1"/>
      <w:numFmt w:val="bullet"/>
      <w:lvlText w:val=""/>
      <w:lvlJc w:val="left"/>
      <w:pPr>
        <w:ind w:left="7165" w:hanging="360"/>
      </w:pPr>
      <w:rPr>
        <w:rFonts w:ascii="Symbol" w:hAnsi="Symbol" w:hint="default"/>
      </w:rPr>
    </w:lvl>
    <w:lvl w:ilvl="7" w:tplc="042A0003" w:tentative="1">
      <w:start w:val="1"/>
      <w:numFmt w:val="bullet"/>
      <w:lvlText w:val="o"/>
      <w:lvlJc w:val="left"/>
      <w:pPr>
        <w:ind w:left="7885" w:hanging="360"/>
      </w:pPr>
      <w:rPr>
        <w:rFonts w:ascii="Courier New" w:hAnsi="Courier New" w:cs="Courier New" w:hint="default"/>
      </w:rPr>
    </w:lvl>
    <w:lvl w:ilvl="8" w:tplc="042A0005" w:tentative="1">
      <w:start w:val="1"/>
      <w:numFmt w:val="bullet"/>
      <w:lvlText w:val=""/>
      <w:lvlJc w:val="left"/>
      <w:pPr>
        <w:ind w:left="8605" w:hanging="360"/>
      </w:pPr>
      <w:rPr>
        <w:rFonts w:ascii="Wingdings" w:hAnsi="Wingdings" w:hint="default"/>
      </w:rPr>
    </w:lvl>
  </w:abstractNum>
  <w:abstractNum w:abstractNumId="7">
    <w:nsid w:val="7E8D2F37"/>
    <w:multiLevelType w:val="hybridMultilevel"/>
    <w:tmpl w:val="DF7401E8"/>
    <w:lvl w:ilvl="0" w:tplc="E73A5DE0">
      <w:numFmt w:val="bullet"/>
      <w:lvlText w:val="-"/>
      <w:lvlJc w:val="left"/>
      <w:pPr>
        <w:ind w:left="2665" w:hanging="360"/>
      </w:pPr>
      <w:rPr>
        <w:rFonts w:ascii="Times New Roman" w:eastAsiaTheme="minorHAnsi" w:hAnsi="Times New Roman" w:cs="Times New Roman" w:hint="default"/>
      </w:rPr>
    </w:lvl>
    <w:lvl w:ilvl="1" w:tplc="042A0003" w:tentative="1">
      <w:start w:val="1"/>
      <w:numFmt w:val="bullet"/>
      <w:lvlText w:val="o"/>
      <w:lvlJc w:val="left"/>
      <w:pPr>
        <w:ind w:left="3385" w:hanging="360"/>
      </w:pPr>
      <w:rPr>
        <w:rFonts w:ascii="Courier New" w:hAnsi="Courier New" w:cs="Courier New" w:hint="default"/>
      </w:rPr>
    </w:lvl>
    <w:lvl w:ilvl="2" w:tplc="042A0005" w:tentative="1">
      <w:start w:val="1"/>
      <w:numFmt w:val="bullet"/>
      <w:lvlText w:val=""/>
      <w:lvlJc w:val="left"/>
      <w:pPr>
        <w:ind w:left="4105" w:hanging="360"/>
      </w:pPr>
      <w:rPr>
        <w:rFonts w:ascii="Wingdings" w:hAnsi="Wingdings" w:hint="default"/>
      </w:rPr>
    </w:lvl>
    <w:lvl w:ilvl="3" w:tplc="042A0001" w:tentative="1">
      <w:start w:val="1"/>
      <w:numFmt w:val="bullet"/>
      <w:lvlText w:val=""/>
      <w:lvlJc w:val="left"/>
      <w:pPr>
        <w:ind w:left="4825" w:hanging="360"/>
      </w:pPr>
      <w:rPr>
        <w:rFonts w:ascii="Symbol" w:hAnsi="Symbol" w:hint="default"/>
      </w:rPr>
    </w:lvl>
    <w:lvl w:ilvl="4" w:tplc="042A0003" w:tentative="1">
      <w:start w:val="1"/>
      <w:numFmt w:val="bullet"/>
      <w:lvlText w:val="o"/>
      <w:lvlJc w:val="left"/>
      <w:pPr>
        <w:ind w:left="5545" w:hanging="360"/>
      </w:pPr>
      <w:rPr>
        <w:rFonts w:ascii="Courier New" w:hAnsi="Courier New" w:cs="Courier New" w:hint="default"/>
      </w:rPr>
    </w:lvl>
    <w:lvl w:ilvl="5" w:tplc="042A0005" w:tentative="1">
      <w:start w:val="1"/>
      <w:numFmt w:val="bullet"/>
      <w:lvlText w:val=""/>
      <w:lvlJc w:val="left"/>
      <w:pPr>
        <w:ind w:left="6265" w:hanging="360"/>
      </w:pPr>
      <w:rPr>
        <w:rFonts w:ascii="Wingdings" w:hAnsi="Wingdings" w:hint="default"/>
      </w:rPr>
    </w:lvl>
    <w:lvl w:ilvl="6" w:tplc="042A0001" w:tentative="1">
      <w:start w:val="1"/>
      <w:numFmt w:val="bullet"/>
      <w:lvlText w:val=""/>
      <w:lvlJc w:val="left"/>
      <w:pPr>
        <w:ind w:left="6985" w:hanging="360"/>
      </w:pPr>
      <w:rPr>
        <w:rFonts w:ascii="Symbol" w:hAnsi="Symbol" w:hint="default"/>
      </w:rPr>
    </w:lvl>
    <w:lvl w:ilvl="7" w:tplc="042A0003" w:tentative="1">
      <w:start w:val="1"/>
      <w:numFmt w:val="bullet"/>
      <w:lvlText w:val="o"/>
      <w:lvlJc w:val="left"/>
      <w:pPr>
        <w:ind w:left="7705" w:hanging="360"/>
      </w:pPr>
      <w:rPr>
        <w:rFonts w:ascii="Courier New" w:hAnsi="Courier New" w:cs="Courier New" w:hint="default"/>
      </w:rPr>
    </w:lvl>
    <w:lvl w:ilvl="8" w:tplc="042A0005" w:tentative="1">
      <w:start w:val="1"/>
      <w:numFmt w:val="bullet"/>
      <w:lvlText w:val=""/>
      <w:lvlJc w:val="left"/>
      <w:pPr>
        <w:ind w:left="84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05"/>
    <w:rsid w:val="00046E9D"/>
    <w:rsid w:val="000E4600"/>
    <w:rsid w:val="000E4A01"/>
    <w:rsid w:val="000F5F90"/>
    <w:rsid w:val="0011108F"/>
    <w:rsid w:val="00115954"/>
    <w:rsid w:val="00171A67"/>
    <w:rsid w:val="00213615"/>
    <w:rsid w:val="002445BB"/>
    <w:rsid w:val="00255741"/>
    <w:rsid w:val="002602D6"/>
    <w:rsid w:val="00297BD0"/>
    <w:rsid w:val="002D2639"/>
    <w:rsid w:val="003563B5"/>
    <w:rsid w:val="00376F35"/>
    <w:rsid w:val="003A5E1A"/>
    <w:rsid w:val="00405AC8"/>
    <w:rsid w:val="005C1817"/>
    <w:rsid w:val="005C2AEA"/>
    <w:rsid w:val="00673006"/>
    <w:rsid w:val="00764582"/>
    <w:rsid w:val="00843181"/>
    <w:rsid w:val="00866572"/>
    <w:rsid w:val="008932B9"/>
    <w:rsid w:val="008B2BB5"/>
    <w:rsid w:val="008B5505"/>
    <w:rsid w:val="008D4D04"/>
    <w:rsid w:val="00904500"/>
    <w:rsid w:val="0095044B"/>
    <w:rsid w:val="00965701"/>
    <w:rsid w:val="009D66B6"/>
    <w:rsid w:val="00A67771"/>
    <w:rsid w:val="00A70C79"/>
    <w:rsid w:val="00A7504C"/>
    <w:rsid w:val="00AF3FE2"/>
    <w:rsid w:val="00B01291"/>
    <w:rsid w:val="00B35A32"/>
    <w:rsid w:val="00B45086"/>
    <w:rsid w:val="00BB1E8D"/>
    <w:rsid w:val="00C27DA5"/>
    <w:rsid w:val="00C4657B"/>
    <w:rsid w:val="00CA6149"/>
    <w:rsid w:val="00CE6494"/>
    <w:rsid w:val="00CF2865"/>
    <w:rsid w:val="00D149C1"/>
    <w:rsid w:val="00D15A84"/>
    <w:rsid w:val="00D15EDE"/>
    <w:rsid w:val="00D75172"/>
    <w:rsid w:val="00F314F9"/>
    <w:rsid w:val="00F575D5"/>
    <w:rsid w:val="00F769B3"/>
    <w:rsid w:val="00F92D0A"/>
    <w:rsid w:val="00FB34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B5"/>
    <w:pPr>
      <w:widowControl w:val="0"/>
      <w:spacing w:after="0" w:line="240" w:lineRule="auto"/>
    </w:pPr>
    <w:rPr>
      <w:rFonts w:ascii="Arial Unicode MS" w:eastAsia="Arial Unicode MS" w:hAnsi="Arial Unicode MS" w:cs="Arial Unicode MS"/>
      <w:color w:val="000000"/>
      <w:sz w:val="24"/>
      <w:szCs w:val="24"/>
      <w:lang w:eastAsia="vi-VN"/>
    </w:rPr>
  </w:style>
  <w:style w:type="paragraph" w:styleId="Heading1">
    <w:name w:val="heading 1"/>
    <w:basedOn w:val="Normal"/>
    <w:next w:val="Normal"/>
    <w:link w:val="Heading1Char"/>
    <w:qFormat/>
    <w:rsid w:val="00AF3FE2"/>
    <w:pPr>
      <w:keepNext/>
      <w:widowControl/>
      <w:outlineLvl w:val="0"/>
    </w:pPr>
    <w:rPr>
      <w:rFonts w:ascii=".VnTime" w:eastAsia="Times New Roman" w:hAnsi=".VnTime" w:cs="Times New Roman"/>
      <w:b/>
      <w:i/>
      <w:color w:val="auto"/>
      <w:szCs w:val="20"/>
      <w:lang w:val="en-US" w:eastAsia="en-US"/>
    </w:rPr>
  </w:style>
  <w:style w:type="paragraph" w:styleId="Heading2">
    <w:name w:val="heading 2"/>
    <w:basedOn w:val="Normal"/>
    <w:next w:val="Normal"/>
    <w:link w:val="Heading2Char"/>
    <w:qFormat/>
    <w:rsid w:val="00AF3FE2"/>
    <w:pPr>
      <w:keepNext/>
      <w:widowControl/>
      <w:outlineLvl w:val="1"/>
    </w:pPr>
    <w:rPr>
      <w:rFonts w:ascii=".VnTimeH" w:eastAsia="Times New Roman" w:hAnsi=".VnTimeH" w:cs="Times New Roman"/>
      <w:b/>
      <w:color w:val="auto"/>
      <w:sz w:val="20"/>
      <w:szCs w:val="20"/>
      <w:lang w:val="en-US" w:eastAsia="en-US"/>
    </w:rPr>
  </w:style>
  <w:style w:type="paragraph" w:styleId="Heading3">
    <w:name w:val="heading 3"/>
    <w:basedOn w:val="Normal"/>
    <w:next w:val="Normal"/>
    <w:link w:val="Heading3Char"/>
    <w:qFormat/>
    <w:rsid w:val="00AF3FE2"/>
    <w:pPr>
      <w:keepNext/>
      <w:widowControl/>
      <w:jc w:val="center"/>
      <w:outlineLvl w:val="2"/>
    </w:pPr>
    <w:rPr>
      <w:rFonts w:ascii=".VnTime" w:eastAsia="Times New Roman" w:hAnsi=".VnTime" w:cs="Times New Roman"/>
      <w:i/>
      <w:color w:val="auto"/>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uiPriority w:val="99"/>
    <w:rsid w:val="003563B5"/>
    <w:rPr>
      <w:rFonts w:ascii="Times New Roman" w:hAnsi="Times New Roman" w:cs="Times New Roman"/>
      <w:b/>
      <w:bCs/>
      <w:sz w:val="26"/>
      <w:szCs w:val="26"/>
      <w:shd w:val="clear" w:color="auto" w:fill="FFFFFF"/>
    </w:rPr>
  </w:style>
  <w:style w:type="character" w:customStyle="1" w:styleId="Vnbnnidung3Khnginm">
    <w:name w:val="Văn bản nội dung (3) + Không in đậm"/>
    <w:basedOn w:val="Vnbnnidung3"/>
    <w:uiPriority w:val="99"/>
    <w:rsid w:val="003563B5"/>
    <w:rPr>
      <w:rFonts w:ascii="Times New Roman" w:hAnsi="Times New Roman" w:cs="Times New Roman"/>
      <w:b w:val="0"/>
      <w:bCs w:val="0"/>
      <w:sz w:val="26"/>
      <w:szCs w:val="26"/>
      <w:shd w:val="clear" w:color="auto" w:fill="FFFFFF"/>
    </w:rPr>
  </w:style>
  <w:style w:type="character" w:customStyle="1" w:styleId="Vnbnnidung2">
    <w:name w:val="Văn bản nội dung (2)_"/>
    <w:basedOn w:val="DefaultParagraphFont"/>
    <w:link w:val="Vnbnnidung21"/>
    <w:uiPriority w:val="99"/>
    <w:rsid w:val="003563B5"/>
    <w:rPr>
      <w:rFonts w:ascii="Times New Roman" w:hAnsi="Times New Roman" w:cs="Times New Roman"/>
      <w:sz w:val="26"/>
      <w:szCs w:val="26"/>
      <w:shd w:val="clear" w:color="auto" w:fill="FFFFFF"/>
    </w:rPr>
  </w:style>
  <w:style w:type="character" w:customStyle="1" w:styleId="Vnbnnidung20">
    <w:name w:val="Văn bản nội dung (2)"/>
    <w:basedOn w:val="Vnbnnidung2"/>
    <w:uiPriority w:val="99"/>
    <w:rsid w:val="003563B5"/>
    <w:rPr>
      <w:rFonts w:ascii="Times New Roman" w:hAnsi="Times New Roman" w:cs="Times New Roman"/>
      <w:sz w:val="26"/>
      <w:szCs w:val="26"/>
      <w:shd w:val="clear" w:color="auto" w:fill="FFFFFF"/>
    </w:rPr>
  </w:style>
  <w:style w:type="character" w:customStyle="1" w:styleId="Vnbnnidung4">
    <w:name w:val="Văn bản nội dung (4)_"/>
    <w:basedOn w:val="DefaultParagraphFont"/>
    <w:link w:val="Vnbnnidung41"/>
    <w:uiPriority w:val="99"/>
    <w:rsid w:val="003563B5"/>
    <w:rPr>
      <w:rFonts w:ascii="Times New Roman" w:hAnsi="Times New Roman" w:cs="Times New Roman"/>
      <w:i/>
      <w:iCs/>
      <w:sz w:val="26"/>
      <w:szCs w:val="26"/>
      <w:shd w:val="clear" w:color="auto" w:fill="FFFFFF"/>
    </w:rPr>
  </w:style>
  <w:style w:type="character" w:customStyle="1" w:styleId="Vnbnnidung4Khnginnghing">
    <w:name w:val="Văn bản nội dung (4) + Không in nghiêng"/>
    <w:basedOn w:val="Vnbnnidung4"/>
    <w:uiPriority w:val="99"/>
    <w:rsid w:val="003563B5"/>
    <w:rPr>
      <w:rFonts w:ascii="Times New Roman" w:hAnsi="Times New Roman" w:cs="Times New Roman"/>
      <w:i w:val="0"/>
      <w:iCs w:val="0"/>
      <w:sz w:val="26"/>
      <w:szCs w:val="26"/>
      <w:shd w:val="clear" w:color="auto" w:fill="FFFFFF"/>
    </w:rPr>
  </w:style>
  <w:style w:type="character" w:customStyle="1" w:styleId="Vnbnnidung40">
    <w:name w:val="Văn bản nội dung (4)"/>
    <w:basedOn w:val="Vnbnnidung4"/>
    <w:uiPriority w:val="99"/>
    <w:rsid w:val="003563B5"/>
    <w:rPr>
      <w:rFonts w:ascii="Times New Roman" w:hAnsi="Times New Roman" w:cs="Times New Roman"/>
      <w:i/>
      <w:iCs/>
      <w:sz w:val="26"/>
      <w:szCs w:val="26"/>
      <w:shd w:val="clear" w:color="auto" w:fill="FFFFFF"/>
    </w:rPr>
  </w:style>
  <w:style w:type="character" w:customStyle="1" w:styleId="Vnbnnidung22">
    <w:name w:val="Văn bản nội dung (2)2"/>
    <w:basedOn w:val="Vnbnnidung2"/>
    <w:uiPriority w:val="99"/>
    <w:rsid w:val="003563B5"/>
    <w:rPr>
      <w:rFonts w:ascii="Times New Roman" w:hAnsi="Times New Roman" w:cs="Times New Roman"/>
      <w:sz w:val="26"/>
      <w:szCs w:val="26"/>
      <w:shd w:val="clear" w:color="auto" w:fill="FFFFFF"/>
    </w:rPr>
  </w:style>
  <w:style w:type="character" w:customStyle="1" w:styleId="Vnbnnidung211pt">
    <w:name w:val="Văn bản nội dung (2) + 11 pt"/>
    <w:aliases w:val="In đậm"/>
    <w:basedOn w:val="Vnbnnidung2"/>
    <w:uiPriority w:val="99"/>
    <w:rsid w:val="003563B5"/>
    <w:rPr>
      <w:rFonts w:ascii="Times New Roman" w:hAnsi="Times New Roman" w:cs="Times New Roman"/>
      <w:b/>
      <w:bCs/>
      <w:sz w:val="22"/>
      <w:szCs w:val="22"/>
      <w:shd w:val="clear" w:color="auto" w:fill="FFFFFF"/>
    </w:rPr>
  </w:style>
  <w:style w:type="paragraph" w:customStyle="1" w:styleId="Vnbnnidung30">
    <w:name w:val="Văn bản nội dung (3)"/>
    <w:basedOn w:val="Normal"/>
    <w:link w:val="Vnbnnidung3"/>
    <w:uiPriority w:val="99"/>
    <w:rsid w:val="003563B5"/>
    <w:pPr>
      <w:shd w:val="clear" w:color="auto" w:fill="FFFFFF"/>
      <w:spacing w:after="240" w:line="299" w:lineRule="exact"/>
      <w:ind w:firstLine="440"/>
    </w:pPr>
    <w:rPr>
      <w:rFonts w:ascii="Times New Roman" w:eastAsiaTheme="minorHAnsi" w:hAnsi="Times New Roman" w:cs="Times New Roman"/>
      <w:b/>
      <w:bCs/>
      <w:color w:val="auto"/>
      <w:sz w:val="26"/>
      <w:szCs w:val="26"/>
      <w:lang w:eastAsia="en-US"/>
    </w:rPr>
  </w:style>
  <w:style w:type="paragraph" w:customStyle="1" w:styleId="Vnbnnidung21">
    <w:name w:val="Văn bản nội dung (2)1"/>
    <w:basedOn w:val="Normal"/>
    <w:link w:val="Vnbnnidung2"/>
    <w:uiPriority w:val="99"/>
    <w:rsid w:val="003563B5"/>
    <w:pPr>
      <w:shd w:val="clear" w:color="auto" w:fill="FFFFFF"/>
      <w:spacing w:before="240" w:line="240" w:lineRule="atLeast"/>
    </w:pPr>
    <w:rPr>
      <w:rFonts w:ascii="Times New Roman" w:eastAsiaTheme="minorHAnsi" w:hAnsi="Times New Roman" w:cs="Times New Roman"/>
      <w:color w:val="auto"/>
      <w:sz w:val="26"/>
      <w:szCs w:val="26"/>
      <w:lang w:eastAsia="en-US"/>
    </w:rPr>
  </w:style>
  <w:style w:type="paragraph" w:customStyle="1" w:styleId="Vnbnnidung41">
    <w:name w:val="Văn bản nội dung (4)1"/>
    <w:basedOn w:val="Normal"/>
    <w:link w:val="Vnbnnidung4"/>
    <w:uiPriority w:val="99"/>
    <w:rsid w:val="003563B5"/>
    <w:pPr>
      <w:shd w:val="clear" w:color="auto" w:fill="FFFFFF"/>
      <w:spacing w:line="144" w:lineRule="exact"/>
      <w:jc w:val="both"/>
    </w:pPr>
    <w:rPr>
      <w:rFonts w:ascii="Times New Roman" w:eastAsiaTheme="minorHAnsi" w:hAnsi="Times New Roman" w:cs="Times New Roman"/>
      <w:i/>
      <w:iCs/>
      <w:color w:val="auto"/>
      <w:sz w:val="26"/>
      <w:szCs w:val="26"/>
      <w:lang w:eastAsia="en-US"/>
    </w:rPr>
  </w:style>
  <w:style w:type="character" w:customStyle="1" w:styleId="utranghocchntrang">
    <w:name w:val="Đầu trang hoặc chân trang_"/>
    <w:basedOn w:val="DefaultParagraphFont"/>
    <w:link w:val="utranghocchntrang1"/>
    <w:uiPriority w:val="99"/>
    <w:rsid w:val="003563B5"/>
    <w:rPr>
      <w:rFonts w:ascii="Times New Roman" w:hAnsi="Times New Roman" w:cs="Times New Roman"/>
      <w:shd w:val="clear" w:color="auto" w:fill="FFFFFF"/>
    </w:rPr>
  </w:style>
  <w:style w:type="character" w:customStyle="1" w:styleId="utranghocchntrang0">
    <w:name w:val="Đầu trang hoặc chân trang"/>
    <w:basedOn w:val="utranghocchntrang"/>
    <w:uiPriority w:val="99"/>
    <w:rsid w:val="003563B5"/>
    <w:rPr>
      <w:rFonts w:ascii="Times New Roman" w:hAnsi="Times New Roman" w:cs="Times New Roman"/>
      <w:shd w:val="clear" w:color="auto" w:fill="FFFFFF"/>
    </w:rPr>
  </w:style>
  <w:style w:type="character" w:customStyle="1" w:styleId="Vnbnnidung39pt">
    <w:name w:val="Văn bản nội dung (3) + 9 pt"/>
    <w:aliases w:val="Không in đậm"/>
    <w:basedOn w:val="Vnbnnidung3"/>
    <w:uiPriority w:val="99"/>
    <w:rsid w:val="003563B5"/>
    <w:rPr>
      <w:rFonts w:ascii="Times New Roman" w:hAnsi="Times New Roman" w:cs="Times New Roman"/>
      <w:b w:val="0"/>
      <w:bCs w:val="0"/>
      <w:spacing w:val="0"/>
      <w:sz w:val="18"/>
      <w:szCs w:val="18"/>
      <w:u w:val="none"/>
      <w:shd w:val="clear" w:color="auto" w:fill="FFFFFF"/>
    </w:rPr>
  </w:style>
  <w:style w:type="character" w:customStyle="1" w:styleId="Vnbnnidung5">
    <w:name w:val="Văn bản nội dung (5)_"/>
    <w:basedOn w:val="DefaultParagraphFont"/>
    <w:link w:val="Vnbnnidung50"/>
    <w:uiPriority w:val="99"/>
    <w:rsid w:val="003563B5"/>
    <w:rPr>
      <w:rFonts w:ascii="Consolas" w:hAnsi="Consolas" w:cs="Consolas"/>
      <w:sz w:val="10"/>
      <w:szCs w:val="10"/>
      <w:shd w:val="clear" w:color="auto" w:fill="FFFFFF"/>
    </w:rPr>
  </w:style>
  <w:style w:type="character" w:customStyle="1" w:styleId="Vnbnnidung6">
    <w:name w:val="Văn bản nội dung (6)_"/>
    <w:basedOn w:val="DefaultParagraphFont"/>
    <w:link w:val="Vnbnnidung60"/>
    <w:uiPriority w:val="99"/>
    <w:rsid w:val="003563B5"/>
    <w:rPr>
      <w:rFonts w:ascii="Times New Roman" w:hAnsi="Times New Roman" w:cs="Times New Roman"/>
      <w:b/>
      <w:bCs/>
      <w:shd w:val="clear" w:color="auto" w:fill="FFFFFF"/>
    </w:rPr>
  </w:style>
  <w:style w:type="character" w:customStyle="1" w:styleId="Vnbnnidung7">
    <w:name w:val="Văn bản nội dung (7)_"/>
    <w:basedOn w:val="DefaultParagraphFont"/>
    <w:link w:val="Vnbnnidung70"/>
    <w:uiPriority w:val="99"/>
    <w:rsid w:val="003563B5"/>
    <w:rPr>
      <w:rFonts w:ascii="Times New Roman" w:hAnsi="Times New Roman" w:cs="Times New Roman"/>
      <w:i/>
      <w:iCs/>
      <w:sz w:val="21"/>
      <w:szCs w:val="21"/>
      <w:shd w:val="clear" w:color="auto" w:fill="FFFFFF"/>
    </w:rPr>
  </w:style>
  <w:style w:type="character" w:customStyle="1" w:styleId="Vnbnnidung710pt">
    <w:name w:val="Văn bản nội dung (7) + 10 pt"/>
    <w:aliases w:val="Không in nghiêng1"/>
    <w:basedOn w:val="Vnbnnidung7"/>
    <w:uiPriority w:val="99"/>
    <w:rsid w:val="003563B5"/>
    <w:rPr>
      <w:rFonts w:ascii="Times New Roman" w:hAnsi="Times New Roman" w:cs="Times New Roman"/>
      <w:i w:val="0"/>
      <w:iCs w:val="0"/>
      <w:sz w:val="20"/>
      <w:szCs w:val="20"/>
      <w:shd w:val="clear" w:color="auto" w:fill="FFFFFF"/>
    </w:rPr>
  </w:style>
  <w:style w:type="character" w:customStyle="1" w:styleId="Vnbnnidung8">
    <w:name w:val="Văn bản nội dung (8)_"/>
    <w:basedOn w:val="DefaultParagraphFont"/>
    <w:link w:val="Vnbnnidung80"/>
    <w:uiPriority w:val="99"/>
    <w:rsid w:val="003563B5"/>
    <w:rPr>
      <w:rFonts w:ascii="Times New Roman" w:hAnsi="Times New Roman" w:cs="Times New Roman"/>
      <w:sz w:val="20"/>
      <w:szCs w:val="20"/>
      <w:shd w:val="clear" w:color="auto" w:fill="FFFFFF"/>
    </w:rPr>
  </w:style>
  <w:style w:type="character" w:customStyle="1" w:styleId="Vnbnnidung810">
    <w:name w:val="Văn bản nội dung (8) + 10"/>
    <w:aliases w:val="5 pt,In nghiêng"/>
    <w:basedOn w:val="Vnbnnidung8"/>
    <w:uiPriority w:val="99"/>
    <w:rsid w:val="003563B5"/>
    <w:rPr>
      <w:rFonts w:ascii="Times New Roman" w:hAnsi="Times New Roman" w:cs="Times New Roman"/>
      <w:i/>
      <w:iCs/>
      <w:sz w:val="21"/>
      <w:szCs w:val="21"/>
      <w:shd w:val="clear" w:color="auto" w:fill="FFFFFF"/>
    </w:rPr>
  </w:style>
  <w:style w:type="paragraph" w:customStyle="1" w:styleId="utranghocchntrang1">
    <w:name w:val="Đầu trang hoặc chân trang1"/>
    <w:basedOn w:val="Normal"/>
    <w:link w:val="utranghocchntrang"/>
    <w:uiPriority w:val="99"/>
    <w:rsid w:val="003563B5"/>
    <w:pPr>
      <w:shd w:val="clear" w:color="auto" w:fill="FFFFFF"/>
      <w:spacing w:line="240" w:lineRule="atLeast"/>
    </w:pPr>
    <w:rPr>
      <w:rFonts w:ascii="Times New Roman" w:eastAsiaTheme="minorHAnsi" w:hAnsi="Times New Roman" w:cs="Times New Roman"/>
      <w:color w:val="auto"/>
      <w:sz w:val="22"/>
      <w:szCs w:val="22"/>
      <w:lang w:eastAsia="en-US"/>
    </w:rPr>
  </w:style>
  <w:style w:type="paragraph" w:customStyle="1" w:styleId="Vnbnnidung50">
    <w:name w:val="Văn bản nội dung (5)"/>
    <w:basedOn w:val="Normal"/>
    <w:link w:val="Vnbnnidung5"/>
    <w:uiPriority w:val="99"/>
    <w:rsid w:val="003563B5"/>
    <w:pPr>
      <w:shd w:val="clear" w:color="auto" w:fill="FFFFFF"/>
      <w:spacing w:line="240" w:lineRule="atLeast"/>
    </w:pPr>
    <w:rPr>
      <w:rFonts w:ascii="Consolas" w:eastAsiaTheme="minorHAnsi" w:hAnsi="Consolas" w:cs="Consolas"/>
      <w:color w:val="auto"/>
      <w:sz w:val="10"/>
      <w:szCs w:val="10"/>
      <w:lang w:eastAsia="en-US"/>
    </w:rPr>
  </w:style>
  <w:style w:type="paragraph" w:customStyle="1" w:styleId="Vnbnnidung60">
    <w:name w:val="Văn bản nội dung (6)"/>
    <w:basedOn w:val="Normal"/>
    <w:link w:val="Vnbnnidung6"/>
    <w:uiPriority w:val="99"/>
    <w:rsid w:val="003563B5"/>
    <w:pPr>
      <w:shd w:val="clear" w:color="auto" w:fill="FFFFFF"/>
      <w:spacing w:before="360" w:line="241" w:lineRule="exact"/>
      <w:jc w:val="both"/>
    </w:pPr>
    <w:rPr>
      <w:rFonts w:ascii="Times New Roman" w:eastAsiaTheme="minorHAnsi" w:hAnsi="Times New Roman" w:cs="Times New Roman"/>
      <w:b/>
      <w:bCs/>
      <w:color w:val="auto"/>
      <w:sz w:val="22"/>
      <w:szCs w:val="22"/>
      <w:lang w:eastAsia="en-US"/>
    </w:rPr>
  </w:style>
  <w:style w:type="paragraph" w:customStyle="1" w:styleId="Vnbnnidung70">
    <w:name w:val="Văn bản nội dung (7)"/>
    <w:basedOn w:val="Normal"/>
    <w:link w:val="Vnbnnidung7"/>
    <w:uiPriority w:val="99"/>
    <w:rsid w:val="003563B5"/>
    <w:pPr>
      <w:shd w:val="clear" w:color="auto" w:fill="FFFFFF"/>
      <w:spacing w:line="241" w:lineRule="exact"/>
      <w:jc w:val="both"/>
    </w:pPr>
    <w:rPr>
      <w:rFonts w:ascii="Times New Roman" w:eastAsiaTheme="minorHAnsi" w:hAnsi="Times New Roman" w:cs="Times New Roman"/>
      <w:i/>
      <w:iCs/>
      <w:color w:val="auto"/>
      <w:sz w:val="21"/>
      <w:szCs w:val="21"/>
      <w:lang w:eastAsia="en-US"/>
    </w:rPr>
  </w:style>
  <w:style w:type="paragraph" w:customStyle="1" w:styleId="Vnbnnidung80">
    <w:name w:val="Văn bản nội dung (8)"/>
    <w:basedOn w:val="Normal"/>
    <w:link w:val="Vnbnnidung8"/>
    <w:uiPriority w:val="99"/>
    <w:rsid w:val="003563B5"/>
    <w:pPr>
      <w:shd w:val="clear" w:color="auto" w:fill="FFFFFF"/>
      <w:spacing w:line="241" w:lineRule="exact"/>
      <w:jc w:val="both"/>
    </w:pPr>
    <w:rPr>
      <w:rFonts w:ascii="Times New Roman" w:eastAsiaTheme="minorHAnsi" w:hAnsi="Times New Roman" w:cs="Times New Roman"/>
      <w:color w:val="auto"/>
      <w:sz w:val="20"/>
      <w:szCs w:val="20"/>
      <w:lang w:eastAsia="en-US"/>
    </w:rPr>
  </w:style>
  <w:style w:type="paragraph" w:styleId="ListParagraph">
    <w:name w:val="List Paragraph"/>
    <w:basedOn w:val="Normal"/>
    <w:uiPriority w:val="34"/>
    <w:qFormat/>
    <w:rsid w:val="00BB1E8D"/>
    <w:pPr>
      <w:ind w:left="720"/>
      <w:contextualSpacing/>
    </w:pPr>
  </w:style>
  <w:style w:type="paragraph" w:styleId="BalloonText">
    <w:name w:val="Balloon Text"/>
    <w:basedOn w:val="Normal"/>
    <w:link w:val="BalloonTextChar"/>
    <w:uiPriority w:val="99"/>
    <w:semiHidden/>
    <w:unhideWhenUsed/>
    <w:rsid w:val="00B01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91"/>
    <w:rPr>
      <w:rFonts w:ascii="Segoe UI" w:eastAsia="Arial Unicode MS" w:hAnsi="Segoe UI" w:cs="Segoe UI"/>
      <w:color w:val="000000"/>
      <w:sz w:val="18"/>
      <w:szCs w:val="18"/>
      <w:lang w:eastAsia="vi-VN"/>
    </w:rPr>
  </w:style>
  <w:style w:type="character" w:customStyle="1" w:styleId="Heading1Char">
    <w:name w:val="Heading 1 Char"/>
    <w:basedOn w:val="DefaultParagraphFont"/>
    <w:link w:val="Heading1"/>
    <w:rsid w:val="00AF3FE2"/>
    <w:rPr>
      <w:rFonts w:ascii=".VnTime" w:eastAsia="Times New Roman" w:hAnsi=".VnTime" w:cs="Times New Roman"/>
      <w:b/>
      <w:i/>
      <w:sz w:val="24"/>
      <w:szCs w:val="20"/>
      <w:lang w:val="en-US"/>
    </w:rPr>
  </w:style>
  <w:style w:type="character" w:customStyle="1" w:styleId="Heading2Char">
    <w:name w:val="Heading 2 Char"/>
    <w:basedOn w:val="DefaultParagraphFont"/>
    <w:link w:val="Heading2"/>
    <w:rsid w:val="00AF3FE2"/>
    <w:rPr>
      <w:rFonts w:ascii=".VnTimeH" w:eastAsia="Times New Roman" w:hAnsi=".VnTimeH" w:cs="Times New Roman"/>
      <w:b/>
      <w:sz w:val="20"/>
      <w:szCs w:val="20"/>
      <w:lang w:val="en-US"/>
    </w:rPr>
  </w:style>
  <w:style w:type="character" w:customStyle="1" w:styleId="Heading3Char">
    <w:name w:val="Heading 3 Char"/>
    <w:basedOn w:val="DefaultParagraphFont"/>
    <w:link w:val="Heading3"/>
    <w:rsid w:val="00AF3FE2"/>
    <w:rPr>
      <w:rFonts w:ascii=".VnTime" w:eastAsia="Times New Roman" w:hAnsi=".VnTime" w:cs="Times New Roman"/>
      <w:i/>
      <w:sz w:val="24"/>
      <w:szCs w:val="20"/>
      <w:lang w:val="en-US"/>
    </w:rPr>
  </w:style>
  <w:style w:type="paragraph" w:styleId="Header">
    <w:name w:val="header"/>
    <w:basedOn w:val="Normal"/>
    <w:link w:val="HeaderChar"/>
    <w:uiPriority w:val="99"/>
    <w:unhideWhenUsed/>
    <w:rsid w:val="00255741"/>
    <w:pPr>
      <w:tabs>
        <w:tab w:val="center" w:pos="4513"/>
        <w:tab w:val="right" w:pos="9026"/>
      </w:tabs>
    </w:pPr>
  </w:style>
  <w:style w:type="character" w:customStyle="1" w:styleId="HeaderChar">
    <w:name w:val="Header Char"/>
    <w:basedOn w:val="DefaultParagraphFont"/>
    <w:link w:val="Header"/>
    <w:uiPriority w:val="99"/>
    <w:rsid w:val="00255741"/>
    <w:rPr>
      <w:rFonts w:ascii="Arial Unicode MS" w:eastAsia="Arial Unicode MS" w:hAnsi="Arial Unicode MS" w:cs="Arial Unicode MS"/>
      <w:color w:val="000000"/>
      <w:sz w:val="24"/>
      <w:szCs w:val="24"/>
      <w:lang w:eastAsia="vi-VN"/>
    </w:rPr>
  </w:style>
  <w:style w:type="paragraph" w:styleId="Footer">
    <w:name w:val="footer"/>
    <w:basedOn w:val="Normal"/>
    <w:link w:val="FooterChar"/>
    <w:uiPriority w:val="99"/>
    <w:unhideWhenUsed/>
    <w:rsid w:val="00255741"/>
    <w:pPr>
      <w:widowControl/>
      <w:tabs>
        <w:tab w:val="center" w:pos="4680"/>
        <w:tab w:val="right" w:pos="9360"/>
      </w:tabs>
    </w:pPr>
    <w:rPr>
      <w:rFonts w:asciiTheme="minorHAnsi" w:eastAsiaTheme="minorHAnsi" w:hAnsiTheme="minorHAnsi" w:cstheme="minorBidi"/>
      <w:color w:val="auto"/>
      <w:sz w:val="21"/>
      <w:szCs w:val="22"/>
      <w:lang w:val="en-US" w:eastAsia="ja-JP"/>
    </w:rPr>
  </w:style>
  <w:style w:type="character" w:customStyle="1" w:styleId="FooterChar">
    <w:name w:val="Footer Char"/>
    <w:basedOn w:val="DefaultParagraphFont"/>
    <w:link w:val="Footer"/>
    <w:uiPriority w:val="99"/>
    <w:rsid w:val="00255741"/>
    <w:rPr>
      <w:sz w:val="21"/>
      <w:lang w:val="en-US" w:eastAsia="ja-JP"/>
    </w:rPr>
  </w:style>
  <w:style w:type="paragraph" w:styleId="Caption">
    <w:name w:val="caption"/>
    <w:basedOn w:val="Normal"/>
    <w:next w:val="Normal"/>
    <w:uiPriority w:val="35"/>
    <w:unhideWhenUsed/>
    <w:qFormat/>
    <w:rsid w:val="0011595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B5"/>
    <w:pPr>
      <w:widowControl w:val="0"/>
      <w:spacing w:after="0" w:line="240" w:lineRule="auto"/>
    </w:pPr>
    <w:rPr>
      <w:rFonts w:ascii="Arial Unicode MS" w:eastAsia="Arial Unicode MS" w:hAnsi="Arial Unicode MS" w:cs="Arial Unicode MS"/>
      <w:color w:val="000000"/>
      <w:sz w:val="24"/>
      <w:szCs w:val="24"/>
      <w:lang w:eastAsia="vi-VN"/>
    </w:rPr>
  </w:style>
  <w:style w:type="paragraph" w:styleId="Heading1">
    <w:name w:val="heading 1"/>
    <w:basedOn w:val="Normal"/>
    <w:next w:val="Normal"/>
    <w:link w:val="Heading1Char"/>
    <w:qFormat/>
    <w:rsid w:val="00AF3FE2"/>
    <w:pPr>
      <w:keepNext/>
      <w:widowControl/>
      <w:outlineLvl w:val="0"/>
    </w:pPr>
    <w:rPr>
      <w:rFonts w:ascii=".VnTime" w:eastAsia="Times New Roman" w:hAnsi=".VnTime" w:cs="Times New Roman"/>
      <w:b/>
      <w:i/>
      <w:color w:val="auto"/>
      <w:szCs w:val="20"/>
      <w:lang w:val="en-US" w:eastAsia="en-US"/>
    </w:rPr>
  </w:style>
  <w:style w:type="paragraph" w:styleId="Heading2">
    <w:name w:val="heading 2"/>
    <w:basedOn w:val="Normal"/>
    <w:next w:val="Normal"/>
    <w:link w:val="Heading2Char"/>
    <w:qFormat/>
    <w:rsid w:val="00AF3FE2"/>
    <w:pPr>
      <w:keepNext/>
      <w:widowControl/>
      <w:outlineLvl w:val="1"/>
    </w:pPr>
    <w:rPr>
      <w:rFonts w:ascii=".VnTimeH" w:eastAsia="Times New Roman" w:hAnsi=".VnTimeH" w:cs="Times New Roman"/>
      <w:b/>
      <w:color w:val="auto"/>
      <w:sz w:val="20"/>
      <w:szCs w:val="20"/>
      <w:lang w:val="en-US" w:eastAsia="en-US"/>
    </w:rPr>
  </w:style>
  <w:style w:type="paragraph" w:styleId="Heading3">
    <w:name w:val="heading 3"/>
    <w:basedOn w:val="Normal"/>
    <w:next w:val="Normal"/>
    <w:link w:val="Heading3Char"/>
    <w:qFormat/>
    <w:rsid w:val="00AF3FE2"/>
    <w:pPr>
      <w:keepNext/>
      <w:widowControl/>
      <w:jc w:val="center"/>
      <w:outlineLvl w:val="2"/>
    </w:pPr>
    <w:rPr>
      <w:rFonts w:ascii=".VnTime" w:eastAsia="Times New Roman" w:hAnsi=".VnTime" w:cs="Times New Roman"/>
      <w:i/>
      <w:color w:val="auto"/>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uiPriority w:val="99"/>
    <w:rsid w:val="003563B5"/>
    <w:rPr>
      <w:rFonts w:ascii="Times New Roman" w:hAnsi="Times New Roman" w:cs="Times New Roman"/>
      <w:b/>
      <w:bCs/>
      <w:sz w:val="26"/>
      <w:szCs w:val="26"/>
      <w:shd w:val="clear" w:color="auto" w:fill="FFFFFF"/>
    </w:rPr>
  </w:style>
  <w:style w:type="character" w:customStyle="1" w:styleId="Vnbnnidung3Khnginm">
    <w:name w:val="Văn bản nội dung (3) + Không in đậm"/>
    <w:basedOn w:val="Vnbnnidung3"/>
    <w:uiPriority w:val="99"/>
    <w:rsid w:val="003563B5"/>
    <w:rPr>
      <w:rFonts w:ascii="Times New Roman" w:hAnsi="Times New Roman" w:cs="Times New Roman"/>
      <w:b w:val="0"/>
      <w:bCs w:val="0"/>
      <w:sz w:val="26"/>
      <w:szCs w:val="26"/>
      <w:shd w:val="clear" w:color="auto" w:fill="FFFFFF"/>
    </w:rPr>
  </w:style>
  <w:style w:type="character" w:customStyle="1" w:styleId="Vnbnnidung2">
    <w:name w:val="Văn bản nội dung (2)_"/>
    <w:basedOn w:val="DefaultParagraphFont"/>
    <w:link w:val="Vnbnnidung21"/>
    <w:uiPriority w:val="99"/>
    <w:rsid w:val="003563B5"/>
    <w:rPr>
      <w:rFonts w:ascii="Times New Roman" w:hAnsi="Times New Roman" w:cs="Times New Roman"/>
      <w:sz w:val="26"/>
      <w:szCs w:val="26"/>
      <w:shd w:val="clear" w:color="auto" w:fill="FFFFFF"/>
    </w:rPr>
  </w:style>
  <w:style w:type="character" w:customStyle="1" w:styleId="Vnbnnidung20">
    <w:name w:val="Văn bản nội dung (2)"/>
    <w:basedOn w:val="Vnbnnidung2"/>
    <w:uiPriority w:val="99"/>
    <w:rsid w:val="003563B5"/>
    <w:rPr>
      <w:rFonts w:ascii="Times New Roman" w:hAnsi="Times New Roman" w:cs="Times New Roman"/>
      <w:sz w:val="26"/>
      <w:szCs w:val="26"/>
      <w:shd w:val="clear" w:color="auto" w:fill="FFFFFF"/>
    </w:rPr>
  </w:style>
  <w:style w:type="character" w:customStyle="1" w:styleId="Vnbnnidung4">
    <w:name w:val="Văn bản nội dung (4)_"/>
    <w:basedOn w:val="DefaultParagraphFont"/>
    <w:link w:val="Vnbnnidung41"/>
    <w:uiPriority w:val="99"/>
    <w:rsid w:val="003563B5"/>
    <w:rPr>
      <w:rFonts w:ascii="Times New Roman" w:hAnsi="Times New Roman" w:cs="Times New Roman"/>
      <w:i/>
      <w:iCs/>
      <w:sz w:val="26"/>
      <w:szCs w:val="26"/>
      <w:shd w:val="clear" w:color="auto" w:fill="FFFFFF"/>
    </w:rPr>
  </w:style>
  <w:style w:type="character" w:customStyle="1" w:styleId="Vnbnnidung4Khnginnghing">
    <w:name w:val="Văn bản nội dung (4) + Không in nghiêng"/>
    <w:basedOn w:val="Vnbnnidung4"/>
    <w:uiPriority w:val="99"/>
    <w:rsid w:val="003563B5"/>
    <w:rPr>
      <w:rFonts w:ascii="Times New Roman" w:hAnsi="Times New Roman" w:cs="Times New Roman"/>
      <w:i w:val="0"/>
      <w:iCs w:val="0"/>
      <w:sz w:val="26"/>
      <w:szCs w:val="26"/>
      <w:shd w:val="clear" w:color="auto" w:fill="FFFFFF"/>
    </w:rPr>
  </w:style>
  <w:style w:type="character" w:customStyle="1" w:styleId="Vnbnnidung40">
    <w:name w:val="Văn bản nội dung (4)"/>
    <w:basedOn w:val="Vnbnnidung4"/>
    <w:uiPriority w:val="99"/>
    <w:rsid w:val="003563B5"/>
    <w:rPr>
      <w:rFonts w:ascii="Times New Roman" w:hAnsi="Times New Roman" w:cs="Times New Roman"/>
      <w:i/>
      <w:iCs/>
      <w:sz w:val="26"/>
      <w:szCs w:val="26"/>
      <w:shd w:val="clear" w:color="auto" w:fill="FFFFFF"/>
    </w:rPr>
  </w:style>
  <w:style w:type="character" w:customStyle="1" w:styleId="Vnbnnidung22">
    <w:name w:val="Văn bản nội dung (2)2"/>
    <w:basedOn w:val="Vnbnnidung2"/>
    <w:uiPriority w:val="99"/>
    <w:rsid w:val="003563B5"/>
    <w:rPr>
      <w:rFonts w:ascii="Times New Roman" w:hAnsi="Times New Roman" w:cs="Times New Roman"/>
      <w:sz w:val="26"/>
      <w:szCs w:val="26"/>
      <w:shd w:val="clear" w:color="auto" w:fill="FFFFFF"/>
    </w:rPr>
  </w:style>
  <w:style w:type="character" w:customStyle="1" w:styleId="Vnbnnidung211pt">
    <w:name w:val="Văn bản nội dung (2) + 11 pt"/>
    <w:aliases w:val="In đậm"/>
    <w:basedOn w:val="Vnbnnidung2"/>
    <w:uiPriority w:val="99"/>
    <w:rsid w:val="003563B5"/>
    <w:rPr>
      <w:rFonts w:ascii="Times New Roman" w:hAnsi="Times New Roman" w:cs="Times New Roman"/>
      <w:b/>
      <w:bCs/>
      <w:sz w:val="22"/>
      <w:szCs w:val="22"/>
      <w:shd w:val="clear" w:color="auto" w:fill="FFFFFF"/>
    </w:rPr>
  </w:style>
  <w:style w:type="paragraph" w:customStyle="1" w:styleId="Vnbnnidung30">
    <w:name w:val="Văn bản nội dung (3)"/>
    <w:basedOn w:val="Normal"/>
    <w:link w:val="Vnbnnidung3"/>
    <w:uiPriority w:val="99"/>
    <w:rsid w:val="003563B5"/>
    <w:pPr>
      <w:shd w:val="clear" w:color="auto" w:fill="FFFFFF"/>
      <w:spacing w:after="240" w:line="299" w:lineRule="exact"/>
      <w:ind w:firstLine="440"/>
    </w:pPr>
    <w:rPr>
      <w:rFonts w:ascii="Times New Roman" w:eastAsiaTheme="minorHAnsi" w:hAnsi="Times New Roman" w:cs="Times New Roman"/>
      <w:b/>
      <w:bCs/>
      <w:color w:val="auto"/>
      <w:sz w:val="26"/>
      <w:szCs w:val="26"/>
      <w:lang w:eastAsia="en-US"/>
    </w:rPr>
  </w:style>
  <w:style w:type="paragraph" w:customStyle="1" w:styleId="Vnbnnidung21">
    <w:name w:val="Văn bản nội dung (2)1"/>
    <w:basedOn w:val="Normal"/>
    <w:link w:val="Vnbnnidung2"/>
    <w:uiPriority w:val="99"/>
    <w:rsid w:val="003563B5"/>
    <w:pPr>
      <w:shd w:val="clear" w:color="auto" w:fill="FFFFFF"/>
      <w:spacing w:before="240" w:line="240" w:lineRule="atLeast"/>
    </w:pPr>
    <w:rPr>
      <w:rFonts w:ascii="Times New Roman" w:eastAsiaTheme="minorHAnsi" w:hAnsi="Times New Roman" w:cs="Times New Roman"/>
      <w:color w:val="auto"/>
      <w:sz w:val="26"/>
      <w:szCs w:val="26"/>
      <w:lang w:eastAsia="en-US"/>
    </w:rPr>
  </w:style>
  <w:style w:type="paragraph" w:customStyle="1" w:styleId="Vnbnnidung41">
    <w:name w:val="Văn bản nội dung (4)1"/>
    <w:basedOn w:val="Normal"/>
    <w:link w:val="Vnbnnidung4"/>
    <w:uiPriority w:val="99"/>
    <w:rsid w:val="003563B5"/>
    <w:pPr>
      <w:shd w:val="clear" w:color="auto" w:fill="FFFFFF"/>
      <w:spacing w:line="144" w:lineRule="exact"/>
      <w:jc w:val="both"/>
    </w:pPr>
    <w:rPr>
      <w:rFonts w:ascii="Times New Roman" w:eastAsiaTheme="minorHAnsi" w:hAnsi="Times New Roman" w:cs="Times New Roman"/>
      <w:i/>
      <w:iCs/>
      <w:color w:val="auto"/>
      <w:sz w:val="26"/>
      <w:szCs w:val="26"/>
      <w:lang w:eastAsia="en-US"/>
    </w:rPr>
  </w:style>
  <w:style w:type="character" w:customStyle="1" w:styleId="utranghocchntrang">
    <w:name w:val="Đầu trang hoặc chân trang_"/>
    <w:basedOn w:val="DefaultParagraphFont"/>
    <w:link w:val="utranghocchntrang1"/>
    <w:uiPriority w:val="99"/>
    <w:rsid w:val="003563B5"/>
    <w:rPr>
      <w:rFonts w:ascii="Times New Roman" w:hAnsi="Times New Roman" w:cs="Times New Roman"/>
      <w:shd w:val="clear" w:color="auto" w:fill="FFFFFF"/>
    </w:rPr>
  </w:style>
  <w:style w:type="character" w:customStyle="1" w:styleId="utranghocchntrang0">
    <w:name w:val="Đầu trang hoặc chân trang"/>
    <w:basedOn w:val="utranghocchntrang"/>
    <w:uiPriority w:val="99"/>
    <w:rsid w:val="003563B5"/>
    <w:rPr>
      <w:rFonts w:ascii="Times New Roman" w:hAnsi="Times New Roman" w:cs="Times New Roman"/>
      <w:shd w:val="clear" w:color="auto" w:fill="FFFFFF"/>
    </w:rPr>
  </w:style>
  <w:style w:type="character" w:customStyle="1" w:styleId="Vnbnnidung39pt">
    <w:name w:val="Văn bản nội dung (3) + 9 pt"/>
    <w:aliases w:val="Không in đậm"/>
    <w:basedOn w:val="Vnbnnidung3"/>
    <w:uiPriority w:val="99"/>
    <w:rsid w:val="003563B5"/>
    <w:rPr>
      <w:rFonts w:ascii="Times New Roman" w:hAnsi="Times New Roman" w:cs="Times New Roman"/>
      <w:b w:val="0"/>
      <w:bCs w:val="0"/>
      <w:spacing w:val="0"/>
      <w:sz w:val="18"/>
      <w:szCs w:val="18"/>
      <w:u w:val="none"/>
      <w:shd w:val="clear" w:color="auto" w:fill="FFFFFF"/>
    </w:rPr>
  </w:style>
  <w:style w:type="character" w:customStyle="1" w:styleId="Vnbnnidung5">
    <w:name w:val="Văn bản nội dung (5)_"/>
    <w:basedOn w:val="DefaultParagraphFont"/>
    <w:link w:val="Vnbnnidung50"/>
    <w:uiPriority w:val="99"/>
    <w:rsid w:val="003563B5"/>
    <w:rPr>
      <w:rFonts w:ascii="Consolas" w:hAnsi="Consolas" w:cs="Consolas"/>
      <w:sz w:val="10"/>
      <w:szCs w:val="10"/>
      <w:shd w:val="clear" w:color="auto" w:fill="FFFFFF"/>
    </w:rPr>
  </w:style>
  <w:style w:type="character" w:customStyle="1" w:styleId="Vnbnnidung6">
    <w:name w:val="Văn bản nội dung (6)_"/>
    <w:basedOn w:val="DefaultParagraphFont"/>
    <w:link w:val="Vnbnnidung60"/>
    <w:uiPriority w:val="99"/>
    <w:rsid w:val="003563B5"/>
    <w:rPr>
      <w:rFonts w:ascii="Times New Roman" w:hAnsi="Times New Roman" w:cs="Times New Roman"/>
      <w:b/>
      <w:bCs/>
      <w:shd w:val="clear" w:color="auto" w:fill="FFFFFF"/>
    </w:rPr>
  </w:style>
  <w:style w:type="character" w:customStyle="1" w:styleId="Vnbnnidung7">
    <w:name w:val="Văn bản nội dung (7)_"/>
    <w:basedOn w:val="DefaultParagraphFont"/>
    <w:link w:val="Vnbnnidung70"/>
    <w:uiPriority w:val="99"/>
    <w:rsid w:val="003563B5"/>
    <w:rPr>
      <w:rFonts w:ascii="Times New Roman" w:hAnsi="Times New Roman" w:cs="Times New Roman"/>
      <w:i/>
      <w:iCs/>
      <w:sz w:val="21"/>
      <w:szCs w:val="21"/>
      <w:shd w:val="clear" w:color="auto" w:fill="FFFFFF"/>
    </w:rPr>
  </w:style>
  <w:style w:type="character" w:customStyle="1" w:styleId="Vnbnnidung710pt">
    <w:name w:val="Văn bản nội dung (7) + 10 pt"/>
    <w:aliases w:val="Không in nghiêng1"/>
    <w:basedOn w:val="Vnbnnidung7"/>
    <w:uiPriority w:val="99"/>
    <w:rsid w:val="003563B5"/>
    <w:rPr>
      <w:rFonts w:ascii="Times New Roman" w:hAnsi="Times New Roman" w:cs="Times New Roman"/>
      <w:i w:val="0"/>
      <w:iCs w:val="0"/>
      <w:sz w:val="20"/>
      <w:szCs w:val="20"/>
      <w:shd w:val="clear" w:color="auto" w:fill="FFFFFF"/>
    </w:rPr>
  </w:style>
  <w:style w:type="character" w:customStyle="1" w:styleId="Vnbnnidung8">
    <w:name w:val="Văn bản nội dung (8)_"/>
    <w:basedOn w:val="DefaultParagraphFont"/>
    <w:link w:val="Vnbnnidung80"/>
    <w:uiPriority w:val="99"/>
    <w:rsid w:val="003563B5"/>
    <w:rPr>
      <w:rFonts w:ascii="Times New Roman" w:hAnsi="Times New Roman" w:cs="Times New Roman"/>
      <w:sz w:val="20"/>
      <w:szCs w:val="20"/>
      <w:shd w:val="clear" w:color="auto" w:fill="FFFFFF"/>
    </w:rPr>
  </w:style>
  <w:style w:type="character" w:customStyle="1" w:styleId="Vnbnnidung810">
    <w:name w:val="Văn bản nội dung (8) + 10"/>
    <w:aliases w:val="5 pt,In nghiêng"/>
    <w:basedOn w:val="Vnbnnidung8"/>
    <w:uiPriority w:val="99"/>
    <w:rsid w:val="003563B5"/>
    <w:rPr>
      <w:rFonts w:ascii="Times New Roman" w:hAnsi="Times New Roman" w:cs="Times New Roman"/>
      <w:i/>
      <w:iCs/>
      <w:sz w:val="21"/>
      <w:szCs w:val="21"/>
      <w:shd w:val="clear" w:color="auto" w:fill="FFFFFF"/>
    </w:rPr>
  </w:style>
  <w:style w:type="paragraph" w:customStyle="1" w:styleId="utranghocchntrang1">
    <w:name w:val="Đầu trang hoặc chân trang1"/>
    <w:basedOn w:val="Normal"/>
    <w:link w:val="utranghocchntrang"/>
    <w:uiPriority w:val="99"/>
    <w:rsid w:val="003563B5"/>
    <w:pPr>
      <w:shd w:val="clear" w:color="auto" w:fill="FFFFFF"/>
      <w:spacing w:line="240" w:lineRule="atLeast"/>
    </w:pPr>
    <w:rPr>
      <w:rFonts w:ascii="Times New Roman" w:eastAsiaTheme="minorHAnsi" w:hAnsi="Times New Roman" w:cs="Times New Roman"/>
      <w:color w:val="auto"/>
      <w:sz w:val="22"/>
      <w:szCs w:val="22"/>
      <w:lang w:eastAsia="en-US"/>
    </w:rPr>
  </w:style>
  <w:style w:type="paragraph" w:customStyle="1" w:styleId="Vnbnnidung50">
    <w:name w:val="Văn bản nội dung (5)"/>
    <w:basedOn w:val="Normal"/>
    <w:link w:val="Vnbnnidung5"/>
    <w:uiPriority w:val="99"/>
    <w:rsid w:val="003563B5"/>
    <w:pPr>
      <w:shd w:val="clear" w:color="auto" w:fill="FFFFFF"/>
      <w:spacing w:line="240" w:lineRule="atLeast"/>
    </w:pPr>
    <w:rPr>
      <w:rFonts w:ascii="Consolas" w:eastAsiaTheme="minorHAnsi" w:hAnsi="Consolas" w:cs="Consolas"/>
      <w:color w:val="auto"/>
      <w:sz w:val="10"/>
      <w:szCs w:val="10"/>
      <w:lang w:eastAsia="en-US"/>
    </w:rPr>
  </w:style>
  <w:style w:type="paragraph" w:customStyle="1" w:styleId="Vnbnnidung60">
    <w:name w:val="Văn bản nội dung (6)"/>
    <w:basedOn w:val="Normal"/>
    <w:link w:val="Vnbnnidung6"/>
    <w:uiPriority w:val="99"/>
    <w:rsid w:val="003563B5"/>
    <w:pPr>
      <w:shd w:val="clear" w:color="auto" w:fill="FFFFFF"/>
      <w:spacing w:before="360" w:line="241" w:lineRule="exact"/>
      <w:jc w:val="both"/>
    </w:pPr>
    <w:rPr>
      <w:rFonts w:ascii="Times New Roman" w:eastAsiaTheme="minorHAnsi" w:hAnsi="Times New Roman" w:cs="Times New Roman"/>
      <w:b/>
      <w:bCs/>
      <w:color w:val="auto"/>
      <w:sz w:val="22"/>
      <w:szCs w:val="22"/>
      <w:lang w:eastAsia="en-US"/>
    </w:rPr>
  </w:style>
  <w:style w:type="paragraph" w:customStyle="1" w:styleId="Vnbnnidung70">
    <w:name w:val="Văn bản nội dung (7)"/>
    <w:basedOn w:val="Normal"/>
    <w:link w:val="Vnbnnidung7"/>
    <w:uiPriority w:val="99"/>
    <w:rsid w:val="003563B5"/>
    <w:pPr>
      <w:shd w:val="clear" w:color="auto" w:fill="FFFFFF"/>
      <w:spacing w:line="241" w:lineRule="exact"/>
      <w:jc w:val="both"/>
    </w:pPr>
    <w:rPr>
      <w:rFonts w:ascii="Times New Roman" w:eastAsiaTheme="minorHAnsi" w:hAnsi="Times New Roman" w:cs="Times New Roman"/>
      <w:i/>
      <w:iCs/>
      <w:color w:val="auto"/>
      <w:sz w:val="21"/>
      <w:szCs w:val="21"/>
      <w:lang w:eastAsia="en-US"/>
    </w:rPr>
  </w:style>
  <w:style w:type="paragraph" w:customStyle="1" w:styleId="Vnbnnidung80">
    <w:name w:val="Văn bản nội dung (8)"/>
    <w:basedOn w:val="Normal"/>
    <w:link w:val="Vnbnnidung8"/>
    <w:uiPriority w:val="99"/>
    <w:rsid w:val="003563B5"/>
    <w:pPr>
      <w:shd w:val="clear" w:color="auto" w:fill="FFFFFF"/>
      <w:spacing w:line="241" w:lineRule="exact"/>
      <w:jc w:val="both"/>
    </w:pPr>
    <w:rPr>
      <w:rFonts w:ascii="Times New Roman" w:eastAsiaTheme="minorHAnsi" w:hAnsi="Times New Roman" w:cs="Times New Roman"/>
      <w:color w:val="auto"/>
      <w:sz w:val="20"/>
      <w:szCs w:val="20"/>
      <w:lang w:eastAsia="en-US"/>
    </w:rPr>
  </w:style>
  <w:style w:type="paragraph" w:styleId="ListParagraph">
    <w:name w:val="List Paragraph"/>
    <w:basedOn w:val="Normal"/>
    <w:uiPriority w:val="34"/>
    <w:qFormat/>
    <w:rsid w:val="00BB1E8D"/>
    <w:pPr>
      <w:ind w:left="720"/>
      <w:contextualSpacing/>
    </w:pPr>
  </w:style>
  <w:style w:type="paragraph" w:styleId="BalloonText">
    <w:name w:val="Balloon Text"/>
    <w:basedOn w:val="Normal"/>
    <w:link w:val="BalloonTextChar"/>
    <w:uiPriority w:val="99"/>
    <w:semiHidden/>
    <w:unhideWhenUsed/>
    <w:rsid w:val="00B01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91"/>
    <w:rPr>
      <w:rFonts w:ascii="Segoe UI" w:eastAsia="Arial Unicode MS" w:hAnsi="Segoe UI" w:cs="Segoe UI"/>
      <w:color w:val="000000"/>
      <w:sz w:val="18"/>
      <w:szCs w:val="18"/>
      <w:lang w:eastAsia="vi-VN"/>
    </w:rPr>
  </w:style>
  <w:style w:type="character" w:customStyle="1" w:styleId="Heading1Char">
    <w:name w:val="Heading 1 Char"/>
    <w:basedOn w:val="DefaultParagraphFont"/>
    <w:link w:val="Heading1"/>
    <w:rsid w:val="00AF3FE2"/>
    <w:rPr>
      <w:rFonts w:ascii=".VnTime" w:eastAsia="Times New Roman" w:hAnsi=".VnTime" w:cs="Times New Roman"/>
      <w:b/>
      <w:i/>
      <w:sz w:val="24"/>
      <w:szCs w:val="20"/>
      <w:lang w:val="en-US"/>
    </w:rPr>
  </w:style>
  <w:style w:type="character" w:customStyle="1" w:styleId="Heading2Char">
    <w:name w:val="Heading 2 Char"/>
    <w:basedOn w:val="DefaultParagraphFont"/>
    <w:link w:val="Heading2"/>
    <w:rsid w:val="00AF3FE2"/>
    <w:rPr>
      <w:rFonts w:ascii=".VnTimeH" w:eastAsia="Times New Roman" w:hAnsi=".VnTimeH" w:cs="Times New Roman"/>
      <w:b/>
      <w:sz w:val="20"/>
      <w:szCs w:val="20"/>
      <w:lang w:val="en-US"/>
    </w:rPr>
  </w:style>
  <w:style w:type="character" w:customStyle="1" w:styleId="Heading3Char">
    <w:name w:val="Heading 3 Char"/>
    <w:basedOn w:val="DefaultParagraphFont"/>
    <w:link w:val="Heading3"/>
    <w:rsid w:val="00AF3FE2"/>
    <w:rPr>
      <w:rFonts w:ascii=".VnTime" w:eastAsia="Times New Roman" w:hAnsi=".VnTime" w:cs="Times New Roman"/>
      <w:i/>
      <w:sz w:val="24"/>
      <w:szCs w:val="20"/>
      <w:lang w:val="en-US"/>
    </w:rPr>
  </w:style>
  <w:style w:type="paragraph" w:styleId="Header">
    <w:name w:val="header"/>
    <w:basedOn w:val="Normal"/>
    <w:link w:val="HeaderChar"/>
    <w:uiPriority w:val="99"/>
    <w:unhideWhenUsed/>
    <w:rsid w:val="00255741"/>
    <w:pPr>
      <w:tabs>
        <w:tab w:val="center" w:pos="4513"/>
        <w:tab w:val="right" w:pos="9026"/>
      </w:tabs>
    </w:pPr>
  </w:style>
  <w:style w:type="character" w:customStyle="1" w:styleId="HeaderChar">
    <w:name w:val="Header Char"/>
    <w:basedOn w:val="DefaultParagraphFont"/>
    <w:link w:val="Header"/>
    <w:uiPriority w:val="99"/>
    <w:rsid w:val="00255741"/>
    <w:rPr>
      <w:rFonts w:ascii="Arial Unicode MS" w:eastAsia="Arial Unicode MS" w:hAnsi="Arial Unicode MS" w:cs="Arial Unicode MS"/>
      <w:color w:val="000000"/>
      <w:sz w:val="24"/>
      <w:szCs w:val="24"/>
      <w:lang w:eastAsia="vi-VN"/>
    </w:rPr>
  </w:style>
  <w:style w:type="paragraph" w:styleId="Footer">
    <w:name w:val="footer"/>
    <w:basedOn w:val="Normal"/>
    <w:link w:val="FooterChar"/>
    <w:uiPriority w:val="99"/>
    <w:unhideWhenUsed/>
    <w:rsid w:val="00255741"/>
    <w:pPr>
      <w:widowControl/>
      <w:tabs>
        <w:tab w:val="center" w:pos="4680"/>
        <w:tab w:val="right" w:pos="9360"/>
      </w:tabs>
    </w:pPr>
    <w:rPr>
      <w:rFonts w:asciiTheme="minorHAnsi" w:eastAsiaTheme="minorHAnsi" w:hAnsiTheme="minorHAnsi" w:cstheme="minorBidi"/>
      <w:color w:val="auto"/>
      <w:sz w:val="21"/>
      <w:szCs w:val="22"/>
      <w:lang w:val="en-US" w:eastAsia="ja-JP"/>
    </w:rPr>
  </w:style>
  <w:style w:type="character" w:customStyle="1" w:styleId="FooterChar">
    <w:name w:val="Footer Char"/>
    <w:basedOn w:val="DefaultParagraphFont"/>
    <w:link w:val="Footer"/>
    <w:uiPriority w:val="99"/>
    <w:rsid w:val="00255741"/>
    <w:rPr>
      <w:sz w:val="21"/>
      <w:lang w:val="en-US" w:eastAsia="ja-JP"/>
    </w:rPr>
  </w:style>
  <w:style w:type="paragraph" w:styleId="Caption">
    <w:name w:val="caption"/>
    <w:basedOn w:val="Normal"/>
    <w:next w:val="Normal"/>
    <w:uiPriority w:val="35"/>
    <w:unhideWhenUsed/>
    <w:qFormat/>
    <w:rsid w:val="0011595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cp:lastModifiedBy>
  <cp:revision>2</cp:revision>
  <cp:lastPrinted>2019-12-20T01:17:00Z</cp:lastPrinted>
  <dcterms:created xsi:type="dcterms:W3CDTF">2020-01-14T01:56:00Z</dcterms:created>
  <dcterms:modified xsi:type="dcterms:W3CDTF">2020-01-14T01:56:00Z</dcterms:modified>
</cp:coreProperties>
</file>